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theme/theme1.xml" ContentType="application/vnd.openxmlformats-officedocument.theme+xml"/>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word/_rels/document.xml.rels" ContentType="application/vnd.openxmlformats-package.relationships+xml"/>
  <Override PartName="/customXml/itemProps4.xml" ContentType="application/vnd.openxmlformats-officedocument.customXmlProperties+xml"/>
  <Override PartName="/word/glossary/document.xml" ContentType="application/vnd.openxmlformats-officedocument.wordprocessingml.document.glossary+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xmlns:wp14="http://schemas.microsoft.com/office/word/2010/wordml" w14:paraId="672A6659" wp14:textId="77777777">
      <w:pPr>
        <w:pStyle w:val="Normal"/>
        <w:spacing w:before="0" w:after="0" w:line="360" w:lineRule="auto"/>
        <w:rPr>
          <w:rFonts w:ascii="Calibri" w:hAnsi="Calibri"/>
          <w:sz w:val="28"/>
          <w:szCs w:val="28"/>
          <w:lang w:val="en-GB" w:eastAsia="zh-CN"/>
        </w:rPr>
      </w:pPr>
      <w:r>
        <w:rPr>
          <w:rFonts w:ascii="Calibri" w:hAnsi="Calibri"/>
          <w:sz w:val="28"/>
          <w:szCs w:val="28"/>
          <w:lang w:val="en-GB" w:eastAsia="zh-CN"/>
        </w:rPr>
      </w:r>
    </w:p>
    <w:p xmlns:wp14="http://schemas.microsoft.com/office/word/2010/wordml" w14:paraId="195F2230" wp14:textId="17B1CEF8">
      <w:pPr>
        <w:pStyle w:val="Normal"/>
        <w:spacing w:line="360" w:lineRule="auto"/>
        <w:rPr>
          <w:rFonts w:ascii="Calibri" w:hAnsi="Calibri"/>
          <w:sz w:val="28"/>
          <w:szCs w:val="28"/>
          <w:lang w:val="en-GB"/>
        </w:rPr>
      </w:pPr>
      <w:r w:rsidRPr="5F76B2C4" w:rsidR="5F76B2C4">
        <w:rPr>
          <w:rFonts w:ascii="Calibri" w:hAnsi="Calibri"/>
          <w:b w:val="1"/>
          <w:bCs w:val="1"/>
          <w:sz w:val="52"/>
          <w:szCs w:val="52"/>
          <w:lang w:val="en-GB"/>
        </w:rPr>
        <w:t>more of an avalanche: Phoebe Collings-James transcript</w:t>
      </w:r>
    </w:p>
    <w:p xmlns:wp14="http://schemas.microsoft.com/office/word/2010/wordml" w14:paraId="0A37501D" wp14:textId="77777777">
      <w:pPr>
        <w:pStyle w:val="Normal"/>
        <w:spacing w:before="0" w:after="0" w:line="360" w:lineRule="auto"/>
        <w:rPr>
          <w:rFonts w:ascii="Calibri" w:hAnsi="Calibri"/>
          <w:sz w:val="28"/>
          <w:szCs w:val="28"/>
          <w:lang w:val="en-GB"/>
        </w:rPr>
      </w:pPr>
      <w:r>
        <w:rPr>
          <w:rFonts w:ascii="Calibri" w:hAnsi="Calibri"/>
          <w:sz w:val="28"/>
          <w:szCs w:val="28"/>
          <w:lang w:val="en-GB"/>
        </w:rPr>
      </w:r>
    </w:p>
    <w:p xmlns:wp14="http://schemas.microsoft.com/office/word/2010/wordml" w14:paraId="5D24FB72" wp14:textId="77777777">
      <w:pPr>
        <w:pStyle w:val="Normal"/>
        <w:spacing w:before="0" w:after="0" w:line="360" w:lineRule="auto"/>
        <w:rPr>
          <w:rFonts w:ascii="Calibri" w:hAnsi="Calibri"/>
          <w:sz w:val="28"/>
          <w:szCs w:val="28"/>
          <w:lang w:val="en-GB"/>
        </w:rPr>
      </w:pPr>
      <w:r>
        <w:rPr>
          <w:rFonts w:ascii="Calibri" w:hAnsi="Calibri"/>
          <w:b/>
          <w:sz w:val="28"/>
          <w:szCs w:val="28"/>
          <w:lang w:val="en-GB"/>
        </w:rPr>
        <w:t xml:space="preserve">John Bloomfield  </w:t>
      </w:r>
      <w:r>
        <w:rPr>
          <w:rFonts w:ascii="Calibri" w:hAnsi="Calibri"/>
          <w:color w:val="5D7284"/>
          <w:sz w:val="28"/>
          <w:szCs w:val="28"/>
          <w:lang w:val="en-GB"/>
        </w:rPr>
        <w:t>00:01</w:t>
      </w:r>
    </w:p>
    <w:p xmlns:wp14="http://schemas.microsoft.com/office/word/2010/wordml" w14:paraId="4F5F6825" wp14:textId="77777777">
      <w:pPr>
        <w:pStyle w:val="Normal"/>
        <w:spacing w:before="0" w:after="0" w:line="360" w:lineRule="auto"/>
        <w:rPr>
          <w:rFonts w:ascii="Calibri" w:hAnsi="Calibri"/>
          <w:sz w:val="28"/>
          <w:szCs w:val="28"/>
          <w:lang w:val="en-GB"/>
        </w:rPr>
      </w:pPr>
      <w:r>
        <w:rPr>
          <w:rFonts w:ascii="Calibri" w:hAnsi="Calibri"/>
          <w:sz w:val="28"/>
          <w:szCs w:val="28"/>
          <w:lang w:val="en-GB"/>
        </w:rPr>
        <w:t xml:space="preserve">Phoebe Collings-James is a Jamaican British artist born in London and living in New York. Her practice is intentionally messy and sprawling, focused on how we live with getting bodied. Her work takes form in drawing videos, sculpture, text and music with a distinctly corporeal approach. She burdens ubiquitous materials with a process of symbolic layering, all in order to explore emotional connections to the politics and erotics of violence, language and fear. On this current residency at Wysing with Last Yearz Interesting Negro/Jamila Johnson-Small, Phoebe will create a collaborative work embodied for a symbiotic relationship between dance, music, and sculpture, asking what an anti assimilationist practice might look and sound like in 2018. I'll get out of your way. </w:t>
      </w:r>
    </w:p>
    <w:p xmlns:wp14="http://schemas.microsoft.com/office/word/2010/wordml" w14:paraId="5DAB6C7B" wp14:textId="77777777">
      <w:pPr>
        <w:pStyle w:val="Normal"/>
        <w:spacing w:before="0" w:after="0" w:line="360" w:lineRule="auto"/>
        <w:rPr>
          <w:rFonts w:ascii="Calibri" w:hAnsi="Calibri"/>
          <w:sz w:val="28"/>
          <w:szCs w:val="28"/>
          <w:lang w:val="en-GB"/>
        </w:rPr>
      </w:pPr>
      <w:r>
        <w:rPr>
          <w:rFonts w:ascii="Calibri" w:hAnsi="Calibri"/>
          <w:sz w:val="28"/>
          <w:szCs w:val="28"/>
          <w:lang w:val="en-GB"/>
        </w:rPr>
      </w:r>
    </w:p>
    <w:p xmlns:wp14="http://schemas.microsoft.com/office/word/2010/wordml" w14:paraId="0F227CDE" wp14:textId="77777777">
      <w:pPr>
        <w:pStyle w:val="Normal"/>
        <w:spacing w:before="0" w:after="0" w:line="360" w:lineRule="auto"/>
        <w:rPr>
          <w:rFonts w:ascii="Calibri" w:hAnsi="Calibri"/>
          <w:sz w:val="28"/>
          <w:szCs w:val="28"/>
          <w:lang w:val="en-GB"/>
        </w:rPr>
      </w:pPr>
      <w:r>
        <w:rPr>
          <w:rFonts w:ascii="Calibri" w:hAnsi="Calibri"/>
          <w:b/>
          <w:sz w:val="28"/>
          <w:szCs w:val="28"/>
          <w:lang w:val="en-GB"/>
        </w:rPr>
        <w:t xml:space="preserve">Phoebe Collings-James  </w:t>
      </w:r>
      <w:r>
        <w:rPr>
          <w:rFonts w:ascii="Calibri" w:hAnsi="Calibri"/>
          <w:color w:val="5D7284"/>
          <w:sz w:val="28"/>
          <w:szCs w:val="28"/>
          <w:lang w:val="en-GB"/>
        </w:rPr>
        <w:t>01:05</w:t>
      </w:r>
    </w:p>
    <w:p xmlns:wp14="http://schemas.microsoft.com/office/word/2010/wordml" w14:paraId="5DDCF089" wp14:textId="7052FA67">
      <w:pPr>
        <w:pStyle w:val="Normal"/>
        <w:spacing w:before="0" w:after="0" w:line="360" w:lineRule="auto"/>
        <w:rPr>
          <w:rFonts w:ascii="Calibri" w:hAnsi="Calibri"/>
          <w:sz w:val="28"/>
          <w:szCs w:val="28"/>
          <w:lang w:val="en-GB"/>
        </w:rPr>
      </w:pPr>
      <w:r w:rsidR="5F76B2C4">
        <w:rPr>
          <w:rFonts w:ascii="Calibri" w:hAnsi="Calibri"/>
          <w:sz w:val="28"/>
          <w:szCs w:val="28"/>
          <w:lang w:val="en-GB"/>
        </w:rPr>
        <w:t xml:space="preserve">Can you let me know when it's time? Hi. I guess I'm more nervous than I thought I was. Yeah, so I'm going to speak a bit about the projects that me and Jamila are working on. And we've been here for a few weeks already. So I guess we kind of have a bit of a sense of what we thought we were going to do and what's actually been happening and how those two things might differ a bit. So obviously John read my bio, so I guess my background comes more in the visual arts, the breadth of what that means, and Jamila has an artist background has been mainly in dance and performance or through dance and performance. Yeah, and so I guess where we come together is at a point of intention for our work, and also an old friendship of over 15 years now. And a combined intuition around the role of sound in our work and lives. The projects we're doing at Wysing is based around a title of sound for survival sound as weapons. And to start with I'm going to share some of our initial propositions for this work. So, our idea will be centred around a conceptual deconstruction of percussion, as it functions instrumentally and also as a radical proposition to the various ways you can think about the power of striking an object. We will use the foundational logic of percussion to create our own instruments made of ceramics and other materials. They will be over an undersized, shifting in scale tone timbre, and they will be oddly shaped to create new boundaries for our bodies to navigate in the sensory labor of their being played. We will use the recording studio to work on our original music production, it will act as a supplementary soundtrack for the performance, or as a composition to be recreated or responded to live with new instruments. At this early stage, we imagine that we will record sounds we will create in workshop sessions with musicians we will invite to engage with our ideas and the percussive sculptures we create and in the first instance, to share their knowledge, passion for percussion, and also to document and study their different and specific gestures whilst playing, as research towards the construction and choreography, choreographic potential of our own instruments. All this alongside spoken word fragments of the field recordings. We will consider our multi-disciplinary genre disobedient practices as artists in the black British and Caribbean diaspora who use sound, sculpture, and dance as primary modes in their work to create shifting images, intense atmospheres and different physical states. As artists we create work that has an inherently disobedient intention, challenging binary perceptions of how black people should behave, and expectations put on black bodies to perform a spectacle, asking what an anti-assimilation practice might look like, requiring the audience to both engage emotionally and conceptually not separating the embodied experience from the intellectual processing. </w:t>
      </w:r>
      <w:proofErr w:type="spellStart"/>
      <w:r w:rsidRPr="5F76B2C4" w:rsidR="5F76B2C4">
        <w:rPr>
          <w:rFonts w:ascii="Calibri" w:hAnsi="Calibri"/>
          <w:sz w:val="28"/>
          <w:szCs w:val="28"/>
          <w:lang w:val="en-GB"/>
        </w:rPr>
        <w:t>Lucumí</w:t>
      </w:r>
      <w:proofErr w:type="spellEnd"/>
      <w:r w:rsidRPr="5F76B2C4" w:rsidR="5F76B2C4">
        <w:rPr>
          <w:rFonts w:ascii="Calibri" w:hAnsi="Calibri"/>
          <w:sz w:val="28"/>
          <w:szCs w:val="28"/>
          <w:lang w:val="en-GB"/>
        </w:rPr>
        <w:t>,</w:t>
      </w:r>
      <w:r w:rsidR="5F76B2C4">
        <w:rPr>
          <w:rFonts w:ascii="Calibri" w:hAnsi="Calibri"/>
          <w:sz w:val="28"/>
          <w:szCs w:val="28"/>
          <w:lang w:val="en-GB"/>
        </w:rPr>
        <w:t xml:space="preserve"> </w:t>
      </w:r>
      <w:r w:rsidR="5F76B2C4">
        <w:rPr>
          <w:rFonts w:ascii="Calibri" w:hAnsi="Calibri"/>
          <w:sz w:val="28"/>
          <w:szCs w:val="28"/>
          <w:shd w:val="clear" w:fill="FFFF00"/>
          <w:lang w:val="en-GB"/>
        </w:rPr>
        <w:t xml:space="preserve">Voodoo </w:t>
      </w:r>
      <w:r w:rsidR="5F76B2C4">
        <w:rPr>
          <w:rFonts w:ascii="Calibri" w:hAnsi="Calibri"/>
          <w:sz w:val="28"/>
          <w:szCs w:val="28"/>
          <w:shd w:val="clear" w:fill="FFFF00"/>
          <w:lang w:val="en-GB"/>
        </w:rPr>
        <w:t xml:space="preserve">and spiritual figures </w:t>
      </w:r>
      <w:proofErr w:type="gramStart"/>
      <w:r w:rsidR="5F76B2C4">
        <w:rPr>
          <w:rFonts w:ascii="Calibri" w:hAnsi="Calibri"/>
          <w:sz w:val="28"/>
          <w:szCs w:val="28"/>
          <w:shd w:val="clear" w:fill="FFFF00"/>
          <w:lang w:val="en-GB"/>
        </w:rPr>
        <w:t>like  Anansi</w:t>
      </w:r>
      <w:proofErr w:type="gramEnd"/>
      <w:r w:rsidR="5F76B2C4">
        <w:rPr>
          <w:rFonts w:ascii="Calibri" w:hAnsi="Calibri"/>
          <w:sz w:val="28"/>
          <w:szCs w:val="28"/>
          <w:shd w:val="clear" w:fill="FFFF00"/>
          <w:lang w:val="en-GB"/>
        </w:rPr>
        <w:t xml:space="preserve"> summoned in our work as traditions to both uphold and evolve with, while contemporary traditions in western music, and dance are challenged in powerful and sonic </w:t>
      </w:r>
      <w:proofErr w:type="gramStart"/>
      <w:r w:rsidR="5F76B2C4">
        <w:rPr>
          <w:rFonts w:ascii="Calibri" w:hAnsi="Calibri"/>
          <w:sz w:val="28"/>
          <w:szCs w:val="28"/>
          <w:shd w:val="clear" w:fill="FFFF00"/>
          <w:lang w:val="en-GB"/>
        </w:rPr>
        <w:t>movement based</w:t>
      </w:r>
      <w:proofErr w:type="gramEnd"/>
      <w:r w:rsidR="5F76B2C4">
        <w:rPr>
          <w:rFonts w:ascii="Calibri" w:hAnsi="Calibri"/>
          <w:sz w:val="28"/>
          <w:szCs w:val="28"/>
          <w:shd w:val="clear" w:fill="FFFF00"/>
          <w:lang w:val="en-GB"/>
        </w:rPr>
        <w:t xml:space="preserve"> discourse. </w:t>
      </w:r>
      <w:proofErr w:type="gramStart"/>
      <w:r w:rsidR="5F76B2C4">
        <w:rPr>
          <w:rFonts w:ascii="Calibri" w:hAnsi="Calibri"/>
          <w:sz w:val="28"/>
          <w:szCs w:val="28"/>
          <w:shd w:val="clear" w:fill="FFFF00"/>
          <w:lang w:val="en-GB"/>
        </w:rPr>
        <w:t>So</w:t>
      </w:r>
      <w:proofErr w:type="gramEnd"/>
      <w:r w:rsidR="5F76B2C4">
        <w:rPr>
          <w:rFonts w:ascii="Calibri" w:hAnsi="Calibri"/>
          <w:sz w:val="28"/>
          <w:szCs w:val="28"/>
          <w:shd w:val="clear" w:fill="FFFF00"/>
          <w:lang w:val="en-GB"/>
        </w:rPr>
        <w:t xml:space="preserve"> I guess those were our original intentions. And in the last few weeks, we've been trying to work through these ideas. This involved a lot of </w:t>
      </w:r>
      <w:proofErr w:type="gramStart"/>
      <w:r w:rsidR="5F76B2C4">
        <w:rPr>
          <w:rFonts w:ascii="Calibri" w:hAnsi="Calibri"/>
          <w:sz w:val="28"/>
          <w:szCs w:val="28"/>
          <w:shd w:val="clear" w:fill="FFFF00"/>
          <w:lang w:val="en-GB"/>
        </w:rPr>
        <w:t>late night</w:t>
      </w:r>
      <w:proofErr w:type="gramEnd"/>
      <w:r w:rsidR="5F76B2C4">
        <w:rPr>
          <w:rFonts w:ascii="Calibri" w:hAnsi="Calibri"/>
          <w:sz w:val="28"/>
          <w:szCs w:val="28"/>
          <w:shd w:val="clear" w:fill="FFFF00"/>
          <w:lang w:val="en-GB"/>
        </w:rPr>
        <w:t xml:space="preserve"> chats in the farmhouse, interesting you </w:t>
      </w:r>
      <w:proofErr w:type="gramStart"/>
      <w:r w:rsidR="5F76B2C4">
        <w:rPr>
          <w:rFonts w:ascii="Calibri" w:hAnsi="Calibri"/>
          <w:sz w:val="28"/>
          <w:szCs w:val="28"/>
          <w:shd w:val="clear" w:fill="FFFF00"/>
          <w:lang w:val="en-GB"/>
        </w:rPr>
        <w:t>talking</w:t>
      </w:r>
      <w:proofErr w:type="gramEnd"/>
      <w:r w:rsidR="5F76B2C4">
        <w:rPr>
          <w:rFonts w:ascii="Calibri" w:hAnsi="Calibri"/>
          <w:sz w:val="28"/>
          <w:szCs w:val="28"/>
          <w:shd w:val="clear" w:fill="FFFF00"/>
          <w:lang w:val="en-GB"/>
        </w:rPr>
        <w:t xml:space="preserve"> about...Leah talking about kind of like the time spent on these residences and what they might look like. And </w:t>
      </w:r>
      <w:proofErr w:type="gramStart"/>
      <w:r w:rsidR="5F76B2C4">
        <w:rPr>
          <w:rFonts w:ascii="Calibri" w:hAnsi="Calibri"/>
          <w:sz w:val="28"/>
          <w:szCs w:val="28"/>
          <w:shd w:val="clear" w:fill="FFFF00"/>
          <w:lang w:val="en-GB"/>
        </w:rPr>
        <w:t>definitely for</w:t>
      </w:r>
      <w:proofErr w:type="gramEnd"/>
      <w:r w:rsidR="5F76B2C4">
        <w:rPr>
          <w:rFonts w:ascii="Calibri" w:hAnsi="Calibri"/>
          <w:sz w:val="28"/>
          <w:szCs w:val="28"/>
          <w:shd w:val="clear" w:fill="FFFF00"/>
          <w:lang w:val="en-GB"/>
        </w:rPr>
        <w:t xml:space="preserve"> Jamila and </w:t>
      </w:r>
      <w:proofErr w:type="gramStart"/>
      <w:r w:rsidR="5F76B2C4">
        <w:rPr>
          <w:rFonts w:ascii="Calibri" w:hAnsi="Calibri"/>
          <w:sz w:val="28"/>
          <w:szCs w:val="28"/>
          <w:shd w:val="clear" w:fill="FFFF00"/>
          <w:lang w:val="en-GB"/>
        </w:rPr>
        <w:t>I</w:t>
      </w:r>
      <w:proofErr w:type="gramEnd"/>
      <w:r w:rsidR="5F76B2C4">
        <w:rPr>
          <w:rFonts w:ascii="Calibri" w:hAnsi="Calibri"/>
          <w:sz w:val="28"/>
          <w:szCs w:val="28"/>
          <w:shd w:val="clear" w:fill="FFFF00"/>
          <w:lang w:val="en-GB"/>
        </w:rPr>
        <w:t xml:space="preserve"> it was listening to our </w:t>
      </w:r>
      <w:proofErr w:type="gramStart"/>
      <w:r w:rsidR="5F76B2C4">
        <w:rPr>
          <w:rFonts w:ascii="Calibri" w:hAnsi="Calibri"/>
          <w:sz w:val="28"/>
          <w:szCs w:val="28"/>
          <w:shd w:val="clear" w:fill="FFFF00"/>
          <w:lang w:val="en-GB"/>
        </w:rPr>
        <w:t>bodies</w:t>
      </w:r>
      <w:proofErr w:type="gramEnd"/>
      <w:r w:rsidR="5F76B2C4">
        <w:rPr>
          <w:rFonts w:ascii="Calibri" w:hAnsi="Calibri"/>
          <w:sz w:val="28"/>
          <w:szCs w:val="28"/>
          <w:shd w:val="clear" w:fill="FFFF00"/>
          <w:lang w:val="en-GB"/>
        </w:rPr>
        <w:t xml:space="preserve"> what we needed. Some of our most fruitful conversations were when Jamila was in the bath at 2am. Sorry Wilf, and </w:t>
      </w:r>
      <w:proofErr w:type="spellStart"/>
      <w:r w:rsidR="5F76B2C4">
        <w:rPr>
          <w:rFonts w:ascii="Calibri" w:hAnsi="Calibri"/>
          <w:sz w:val="28"/>
          <w:szCs w:val="28"/>
          <w:shd w:val="clear" w:fill="FFFF00"/>
          <w:lang w:val="en-GB"/>
        </w:rPr>
        <w:t>and</w:t>
      </w:r>
      <w:proofErr w:type="spellEnd"/>
      <w:r w:rsidR="5F76B2C4">
        <w:rPr>
          <w:rFonts w:ascii="Calibri" w:hAnsi="Calibri"/>
          <w:sz w:val="28"/>
          <w:szCs w:val="28"/>
          <w:shd w:val="clear" w:fill="FFFF00"/>
          <w:lang w:val="en-GB"/>
        </w:rPr>
        <w:t xml:space="preserve"> yeah, I was sitting on the floor, and we were working through things. And then some of the most more focused moments were inviting people to come other artists to come and work with us, we did an open </w:t>
      </w:r>
      <w:proofErr w:type="gramStart"/>
      <w:r w:rsidR="5F76B2C4">
        <w:rPr>
          <w:rFonts w:ascii="Calibri" w:hAnsi="Calibri"/>
          <w:sz w:val="28"/>
          <w:szCs w:val="28"/>
          <w:shd w:val="clear" w:fill="FFFF00"/>
          <w:lang w:val="en-GB"/>
        </w:rPr>
        <w:t>call</w:t>
      </w:r>
      <w:proofErr w:type="gramEnd"/>
      <w:r w:rsidR="5F76B2C4">
        <w:rPr>
          <w:rFonts w:ascii="Calibri" w:hAnsi="Calibri"/>
          <w:sz w:val="28"/>
          <w:szCs w:val="28"/>
          <w:shd w:val="clear" w:fill="FFFF00"/>
          <w:lang w:val="en-GB"/>
        </w:rPr>
        <w:t xml:space="preserve"> and it was </w:t>
      </w:r>
      <w:proofErr w:type="gramStart"/>
      <w:r w:rsidR="5F76B2C4">
        <w:rPr>
          <w:rFonts w:ascii="Calibri" w:hAnsi="Calibri"/>
          <w:sz w:val="28"/>
          <w:szCs w:val="28"/>
          <w:shd w:val="clear" w:fill="FFFF00"/>
          <w:lang w:val="en-GB"/>
        </w:rPr>
        <w:t>fairly open</w:t>
      </w:r>
      <w:proofErr w:type="gramEnd"/>
      <w:r w:rsidR="5F76B2C4">
        <w:rPr>
          <w:rFonts w:ascii="Calibri" w:hAnsi="Calibri"/>
          <w:sz w:val="28"/>
          <w:szCs w:val="28"/>
          <w:shd w:val="clear" w:fill="FFFF00"/>
          <w:lang w:val="en-GB"/>
        </w:rPr>
        <w:t xml:space="preserve"> in terms of the disciplines that people could bring and mainly, it was about an engagement with our ideas. Yeah. </w:t>
      </w:r>
      <w:proofErr w:type="gramStart"/>
      <w:r w:rsidR="5F76B2C4">
        <w:rPr>
          <w:rFonts w:ascii="Calibri" w:hAnsi="Calibri"/>
          <w:sz w:val="28"/>
          <w:szCs w:val="28"/>
          <w:shd w:val="clear" w:fill="FFFF00"/>
          <w:lang w:val="en-GB"/>
        </w:rPr>
        <w:t>So</w:t>
      </w:r>
      <w:proofErr w:type="gramEnd"/>
      <w:r w:rsidR="5F76B2C4">
        <w:rPr>
          <w:rFonts w:ascii="Calibri" w:hAnsi="Calibri"/>
          <w:sz w:val="28"/>
          <w:szCs w:val="28"/>
          <w:shd w:val="clear" w:fill="FFFF00"/>
          <w:lang w:val="en-GB"/>
        </w:rPr>
        <w:t xml:space="preserve"> as well as working with the ceramic instruments I had made that included bells, textured orbs, and a version of a triangle, microphones balanced so that we had to crouch reach or bend to sing through them and a lot of dancing. This figure of Anansi, that we've been thinking about previously came through and kind of movements around the studio, trying to I guess, embody, embody the sort of idea and animal in the space. Something that also led from thinking about that was also thinking about this idea of a knowledge that is internal, which could also be like maybe a childhood knowledge or things that are learned through osmosis opposed to an institutional, or book knowledge, even if it's within the home, but like the different </w:t>
      </w:r>
      <w:proofErr w:type="gramStart"/>
      <w:r w:rsidR="5F76B2C4">
        <w:rPr>
          <w:rFonts w:ascii="Calibri" w:hAnsi="Calibri"/>
          <w:sz w:val="28"/>
          <w:szCs w:val="28"/>
          <w:shd w:val="clear" w:fill="FFFF00"/>
          <w:lang w:val="en-GB"/>
        </w:rPr>
        <w:t>contexts</w:t>
      </w:r>
      <w:proofErr w:type="gramEnd"/>
      <w:r w:rsidR="5F76B2C4">
        <w:rPr>
          <w:rFonts w:ascii="Calibri" w:hAnsi="Calibri"/>
          <w:sz w:val="28"/>
          <w:szCs w:val="28"/>
          <w:shd w:val="clear" w:fill="FFFF00"/>
          <w:lang w:val="en-GB"/>
        </w:rPr>
        <w:t xml:space="preserve"> books are in and what you get from the different contexts. This was through Jamila talking about the fact that Anansi came to her as a childhood story, you know, and so it was something that's been in different contexts in her life. And yeah, and how I guess in terms of like, not only anti-assimilation, but kind of like, what I would describe as maybe getting over the trauma of going to art school is thinking about, like relocating and re-prioritising and privileging and valuing different knowledges that were maybe drummed into you that were not as important. And that's also something that seems to come up for lots of the other </w:t>
      </w:r>
      <w:proofErr w:type="gramStart"/>
      <w:r w:rsidR="5F76B2C4">
        <w:rPr>
          <w:rFonts w:ascii="Calibri" w:hAnsi="Calibri"/>
          <w:sz w:val="28"/>
          <w:szCs w:val="28"/>
          <w:shd w:val="clear" w:fill="FFFF00"/>
          <w:lang w:val="en-GB"/>
        </w:rPr>
        <w:t>artists who,</w:t>
      </w:r>
      <w:proofErr w:type="gramEnd"/>
      <w:r w:rsidR="5F76B2C4">
        <w:rPr>
          <w:rFonts w:ascii="Calibri" w:hAnsi="Calibri"/>
          <w:sz w:val="28"/>
          <w:szCs w:val="28"/>
          <w:shd w:val="clear" w:fill="FFFF00"/>
          <w:lang w:val="en-GB"/>
        </w:rPr>
        <w:t xml:space="preserve"> who were somewhat different in ages and moments when they had been </w:t>
      </w:r>
      <w:proofErr w:type="gramStart"/>
      <w:r w:rsidR="5F76B2C4">
        <w:rPr>
          <w:rFonts w:ascii="Calibri" w:hAnsi="Calibri"/>
          <w:sz w:val="28"/>
          <w:szCs w:val="28"/>
          <w:shd w:val="clear" w:fill="FFFF00"/>
          <w:lang w:val="en-GB"/>
        </w:rPr>
        <w:t>in</w:t>
      </w:r>
      <w:proofErr w:type="gramEnd"/>
      <w:r w:rsidR="5F76B2C4">
        <w:rPr>
          <w:rFonts w:ascii="Calibri" w:hAnsi="Calibri"/>
          <w:sz w:val="28"/>
          <w:szCs w:val="28"/>
          <w:shd w:val="clear" w:fill="FFFF00"/>
          <w:lang w:val="en-GB"/>
        </w:rPr>
        <w:t xml:space="preserve"> different institutions. Yeah, we spent a lot of time in the dark listening to dub, trying to locate the pressure it resonated </w:t>
      </w:r>
      <w:proofErr w:type="gramStart"/>
      <w:r w:rsidR="5F76B2C4">
        <w:rPr>
          <w:rFonts w:ascii="Calibri" w:hAnsi="Calibri"/>
          <w:sz w:val="28"/>
          <w:szCs w:val="28"/>
          <w:shd w:val="clear" w:fill="FFFF00"/>
          <w:lang w:val="en-GB"/>
        </w:rPr>
        <w:t>in</w:t>
      </w:r>
      <w:proofErr w:type="gramEnd"/>
      <w:r w:rsidR="5F76B2C4">
        <w:rPr>
          <w:rFonts w:ascii="Calibri" w:hAnsi="Calibri"/>
          <w:sz w:val="28"/>
          <w:szCs w:val="28"/>
          <w:shd w:val="clear" w:fill="FFFF00"/>
          <w:lang w:val="en-GB"/>
        </w:rPr>
        <w:t xml:space="preserve"> our bodies. That required a little imagination too as we were working with no sub. We concentrated on the micro movements of our </w:t>
      </w:r>
      <w:proofErr w:type="gramStart"/>
      <w:r w:rsidR="5F76B2C4">
        <w:rPr>
          <w:rFonts w:ascii="Calibri" w:hAnsi="Calibri"/>
          <w:sz w:val="28"/>
          <w:szCs w:val="28"/>
          <w:shd w:val="clear" w:fill="FFFF00"/>
          <w:lang w:val="en-GB"/>
        </w:rPr>
        <w:t>bodies, and</w:t>
      </w:r>
      <w:proofErr w:type="gramEnd"/>
      <w:r w:rsidR="5F76B2C4">
        <w:rPr>
          <w:rFonts w:ascii="Calibri" w:hAnsi="Calibri"/>
          <w:sz w:val="28"/>
          <w:szCs w:val="28"/>
          <w:shd w:val="clear" w:fill="FFFF00"/>
          <w:lang w:val="en-GB"/>
        </w:rPr>
        <w:t xml:space="preserve"> worked sound </w:t>
      </w:r>
      <w:proofErr w:type="gramStart"/>
      <w:r w:rsidR="5F76B2C4">
        <w:rPr>
          <w:rFonts w:ascii="Calibri" w:hAnsi="Calibri"/>
          <w:sz w:val="28"/>
          <w:szCs w:val="28"/>
          <w:shd w:val="clear" w:fill="FFFF00"/>
          <w:lang w:val="en-GB"/>
        </w:rPr>
        <w:t>into</w:t>
      </w:r>
      <w:proofErr w:type="gramEnd"/>
      <w:r w:rsidR="5F76B2C4">
        <w:rPr>
          <w:rFonts w:ascii="Calibri" w:hAnsi="Calibri"/>
          <w:sz w:val="28"/>
          <w:szCs w:val="28"/>
          <w:shd w:val="clear" w:fill="FFFF00"/>
          <w:lang w:val="en-GB"/>
        </w:rPr>
        <w:t xml:space="preserve"> our bodies using a practice of organ breathing, which is kind of something we did </w:t>
      </w:r>
      <w:proofErr w:type="gramStart"/>
      <w:r w:rsidR="5F76B2C4">
        <w:rPr>
          <w:rFonts w:ascii="Calibri" w:hAnsi="Calibri"/>
          <w:sz w:val="28"/>
          <w:szCs w:val="28"/>
          <w:shd w:val="clear" w:fill="FFFF00"/>
          <w:lang w:val="en-GB"/>
        </w:rPr>
        <w:t>laying</w:t>
      </w:r>
      <w:proofErr w:type="gramEnd"/>
      <w:r w:rsidR="5F76B2C4">
        <w:rPr>
          <w:rFonts w:ascii="Calibri" w:hAnsi="Calibri"/>
          <w:sz w:val="28"/>
          <w:szCs w:val="28"/>
          <w:shd w:val="clear" w:fill="FFFF00"/>
          <w:lang w:val="en-GB"/>
        </w:rPr>
        <w:t xml:space="preserve"> on the floor. And I guess it's the kind of sound that you make when you're like, '</w:t>
      </w:r>
      <w:proofErr w:type="spellStart"/>
      <w:r w:rsidR="5F76B2C4">
        <w:rPr>
          <w:rFonts w:ascii="Calibri" w:hAnsi="Calibri"/>
          <w:sz w:val="28"/>
          <w:szCs w:val="28"/>
          <w:shd w:val="clear" w:fill="FFFF00"/>
          <w:lang w:val="en-GB"/>
        </w:rPr>
        <w:t>Ahhhhhh</w:t>
      </w:r>
      <w:proofErr w:type="spellEnd"/>
      <w:r w:rsidR="5F76B2C4">
        <w:rPr>
          <w:rFonts w:ascii="Calibri" w:hAnsi="Calibri"/>
          <w:sz w:val="28"/>
          <w:szCs w:val="28"/>
          <w:shd w:val="clear" w:fill="FFFF00"/>
          <w:lang w:val="en-GB"/>
        </w:rPr>
        <w:t xml:space="preserve">'. I'm trying to like, push that down, find different ways of moving our mouths and opening our throats to see how far see if you could </w:t>
      </w:r>
      <w:proofErr w:type="gramStart"/>
      <w:r w:rsidR="5F76B2C4">
        <w:rPr>
          <w:rFonts w:ascii="Calibri" w:hAnsi="Calibri"/>
          <w:sz w:val="28"/>
          <w:szCs w:val="28"/>
          <w:shd w:val="clear" w:fill="FFFF00"/>
          <w:lang w:val="en-GB"/>
        </w:rPr>
        <w:t>actually imagine</w:t>
      </w:r>
      <w:proofErr w:type="gramEnd"/>
      <w:r w:rsidR="5F76B2C4">
        <w:rPr>
          <w:rFonts w:ascii="Calibri" w:hAnsi="Calibri"/>
          <w:sz w:val="28"/>
          <w:szCs w:val="28"/>
          <w:shd w:val="clear" w:fill="FFFF00"/>
          <w:lang w:val="en-GB"/>
        </w:rPr>
        <w:t xml:space="preserve"> your kidneys and sing into the kidneys. And some people got further </w:t>
      </w:r>
      <w:proofErr w:type="gramStart"/>
      <w:r w:rsidR="5F76B2C4">
        <w:rPr>
          <w:rFonts w:ascii="Calibri" w:hAnsi="Calibri"/>
          <w:sz w:val="28"/>
          <w:szCs w:val="28"/>
          <w:shd w:val="clear" w:fill="FFFF00"/>
          <w:lang w:val="en-GB"/>
        </w:rPr>
        <w:t>down</w:t>
      </w:r>
      <w:proofErr w:type="gramEnd"/>
      <w:r w:rsidR="5F76B2C4">
        <w:rPr>
          <w:rFonts w:ascii="Calibri" w:hAnsi="Calibri"/>
          <w:sz w:val="28"/>
          <w:szCs w:val="28"/>
          <w:shd w:val="clear" w:fill="FFFF00"/>
          <w:lang w:val="en-GB"/>
        </w:rPr>
        <w:t xml:space="preserve"> and Jamila was like in her toe somewhere. But yeah. But it was an interesting </w:t>
      </w:r>
      <w:proofErr w:type="gramStart"/>
      <w:r w:rsidR="5F76B2C4">
        <w:rPr>
          <w:rFonts w:ascii="Calibri" w:hAnsi="Calibri"/>
          <w:sz w:val="28"/>
          <w:szCs w:val="28"/>
          <w:shd w:val="clear" w:fill="FFFF00"/>
          <w:lang w:val="en-GB"/>
        </w:rPr>
        <w:t>process of,</w:t>
      </w:r>
      <w:proofErr w:type="gramEnd"/>
      <w:r w:rsidR="5F76B2C4">
        <w:rPr>
          <w:rFonts w:ascii="Calibri" w:hAnsi="Calibri"/>
          <w:sz w:val="28"/>
          <w:szCs w:val="28"/>
          <w:shd w:val="clear" w:fill="FFFF00"/>
          <w:lang w:val="en-GB"/>
        </w:rPr>
        <w:t xml:space="preserve"> of both thinking about these </w:t>
      </w:r>
      <w:proofErr w:type="gramStart"/>
      <w:r w:rsidR="5F76B2C4">
        <w:rPr>
          <w:rFonts w:ascii="Calibri" w:hAnsi="Calibri"/>
          <w:sz w:val="28"/>
          <w:szCs w:val="28"/>
          <w:shd w:val="clear" w:fill="FFFF00"/>
          <w:lang w:val="en-GB"/>
        </w:rPr>
        <w:t>ideas of</w:t>
      </w:r>
      <w:proofErr w:type="gramEnd"/>
      <w:r w:rsidR="5F76B2C4">
        <w:rPr>
          <w:rFonts w:ascii="Calibri" w:hAnsi="Calibri"/>
          <w:sz w:val="28"/>
          <w:szCs w:val="28"/>
          <w:shd w:val="clear" w:fill="FFFF00"/>
          <w:lang w:val="en-GB"/>
        </w:rPr>
        <w:t xml:space="preserve"> both conceptually and physically. I think the word embodied is one that I feel like I probably use a lot and maybe lots of other people do too to describe how we get, how we ingest all of this, these ideas and pump them through us and then eventually </w:t>
      </w:r>
      <w:proofErr w:type="gramStart"/>
      <w:r w:rsidR="5F76B2C4">
        <w:rPr>
          <w:rFonts w:ascii="Calibri" w:hAnsi="Calibri"/>
          <w:sz w:val="28"/>
          <w:szCs w:val="28"/>
          <w:shd w:val="clear" w:fill="FFFF00"/>
          <w:lang w:val="en-GB"/>
        </w:rPr>
        <w:t>make</w:t>
      </w:r>
      <w:proofErr w:type="gramEnd"/>
      <w:r w:rsidR="5F76B2C4">
        <w:rPr>
          <w:rFonts w:ascii="Calibri" w:hAnsi="Calibri"/>
          <w:sz w:val="28"/>
          <w:szCs w:val="28"/>
          <w:shd w:val="clear" w:fill="FFFF00"/>
          <w:lang w:val="en-GB"/>
        </w:rPr>
        <w:t xml:space="preserve"> work. And </w:t>
      </w:r>
      <w:proofErr w:type="gramStart"/>
      <w:r w:rsidR="5F76B2C4">
        <w:rPr>
          <w:rFonts w:ascii="Calibri" w:hAnsi="Calibri"/>
          <w:sz w:val="28"/>
          <w:szCs w:val="28"/>
          <w:shd w:val="clear" w:fill="FFFF00"/>
          <w:lang w:val="en-GB"/>
        </w:rPr>
        <w:t>so</w:t>
      </w:r>
      <w:proofErr w:type="gramEnd"/>
      <w:r w:rsidR="5F76B2C4">
        <w:rPr>
          <w:rFonts w:ascii="Calibri" w:hAnsi="Calibri"/>
          <w:sz w:val="28"/>
          <w:szCs w:val="28"/>
          <w:shd w:val="clear" w:fill="FFFF00"/>
          <w:lang w:val="en-GB"/>
        </w:rPr>
        <w:t xml:space="preserve"> it was interesting to do that work that was </w:t>
      </w:r>
      <w:proofErr w:type="gramStart"/>
      <w:r w:rsidR="5F76B2C4">
        <w:rPr>
          <w:rFonts w:ascii="Calibri" w:hAnsi="Calibri"/>
          <w:sz w:val="28"/>
          <w:szCs w:val="28"/>
          <w:shd w:val="clear" w:fill="FFFF00"/>
          <w:lang w:val="en-GB"/>
        </w:rPr>
        <w:t>actually very</w:t>
      </w:r>
      <w:proofErr w:type="gramEnd"/>
      <w:r w:rsidR="5F76B2C4">
        <w:rPr>
          <w:rFonts w:ascii="Calibri" w:hAnsi="Calibri"/>
          <w:sz w:val="28"/>
          <w:szCs w:val="28"/>
          <w:shd w:val="clear" w:fill="FFFF00"/>
          <w:lang w:val="en-GB"/>
        </w:rPr>
        <w:t xml:space="preserve"> </w:t>
      </w:r>
      <w:proofErr w:type="gramStart"/>
      <w:r w:rsidR="5F76B2C4">
        <w:rPr>
          <w:rFonts w:ascii="Calibri" w:hAnsi="Calibri"/>
          <w:sz w:val="28"/>
          <w:szCs w:val="28"/>
          <w:shd w:val="clear" w:fill="FFFF00"/>
          <w:lang w:val="en-GB"/>
        </w:rPr>
        <w:t>truly</w:t>
      </w:r>
      <w:proofErr w:type="gramEnd"/>
      <w:r w:rsidR="5F76B2C4">
        <w:rPr>
          <w:rFonts w:ascii="Calibri" w:hAnsi="Calibri"/>
          <w:sz w:val="28"/>
          <w:szCs w:val="28"/>
          <w:shd w:val="clear" w:fill="FFFF00"/>
          <w:lang w:val="en-GB"/>
        </w:rPr>
        <w:t xml:space="preserve"> embodied. </w:t>
      </w:r>
      <w:proofErr w:type="gramStart"/>
      <w:r w:rsidR="5F76B2C4">
        <w:rPr>
          <w:rFonts w:ascii="Calibri" w:hAnsi="Calibri"/>
          <w:sz w:val="28"/>
          <w:szCs w:val="28"/>
          <w:shd w:val="clear" w:fill="FFFF00"/>
          <w:lang w:val="en-GB"/>
        </w:rPr>
        <w:t>So</w:t>
      </w:r>
      <w:proofErr w:type="gramEnd"/>
      <w:r w:rsidR="5F76B2C4">
        <w:rPr>
          <w:rFonts w:ascii="Calibri" w:hAnsi="Calibri"/>
          <w:sz w:val="28"/>
          <w:szCs w:val="28"/>
          <w:shd w:val="clear" w:fill="FFFF00"/>
          <w:lang w:val="en-GB"/>
        </w:rPr>
        <w:t xml:space="preserve"> we lay in the dark listening to a recording by artist, </w:t>
      </w:r>
      <w:proofErr w:type="spellStart"/>
      <w:r w:rsidR="5F76B2C4">
        <w:rPr>
          <w:rFonts w:ascii="Calibri" w:hAnsi="Calibri"/>
          <w:sz w:val="28"/>
          <w:szCs w:val="28"/>
          <w:shd w:val="clear" w:fill="FFFF00"/>
          <w:lang w:val="en-GB"/>
        </w:rPr>
        <w:t>Rindon</w:t>
      </w:r>
      <w:proofErr w:type="spellEnd"/>
      <w:r w:rsidR="5F76B2C4">
        <w:rPr>
          <w:rFonts w:ascii="Calibri" w:hAnsi="Calibri"/>
          <w:sz w:val="28"/>
          <w:szCs w:val="28"/>
          <w:shd w:val="clear" w:fill="FFFF00"/>
          <w:lang w:val="en-GB"/>
        </w:rPr>
        <w:t xml:space="preserve"> </w:t>
      </w:r>
      <w:r w:rsidR="5F76B2C4">
        <w:rPr>
          <w:rFonts w:ascii="Calibri" w:hAnsi="Calibri"/>
          <w:sz w:val="28"/>
          <w:szCs w:val="28"/>
          <w:shd w:val="clear" w:fill="FFFF00"/>
          <w:lang w:val="en-GB"/>
        </w:rPr>
        <w:t xml:space="preserve">Johnson, who spoke about the skin as an organ and the hide being </w:t>
      </w:r>
      <w:proofErr w:type="gramStart"/>
      <w:r w:rsidR="5F76B2C4">
        <w:rPr>
          <w:rFonts w:ascii="Calibri" w:hAnsi="Calibri"/>
          <w:sz w:val="28"/>
          <w:szCs w:val="28"/>
          <w:shd w:val="clear" w:fill="FFFF00"/>
          <w:lang w:val="en-GB"/>
        </w:rPr>
        <w:t>a skin</w:t>
      </w:r>
      <w:proofErr w:type="gramEnd"/>
      <w:r w:rsidR="5F76B2C4">
        <w:rPr>
          <w:rFonts w:ascii="Calibri" w:hAnsi="Calibri"/>
          <w:sz w:val="28"/>
          <w:szCs w:val="28"/>
          <w:shd w:val="clear" w:fill="FFFF00"/>
          <w:lang w:val="en-GB"/>
        </w:rPr>
        <w:t xml:space="preserve"> without a body. Have I ever felt like a hide, a transformative switch between </w:t>
      </w:r>
      <w:proofErr w:type="gramStart"/>
      <w:r w:rsidR="5F76B2C4">
        <w:rPr>
          <w:rFonts w:ascii="Calibri" w:hAnsi="Calibri"/>
          <w:sz w:val="28"/>
          <w:szCs w:val="28"/>
          <w:shd w:val="clear" w:fill="FFFF00"/>
          <w:lang w:val="en-GB"/>
        </w:rPr>
        <w:t>myself</w:t>
      </w:r>
      <w:proofErr w:type="gramEnd"/>
      <w:r w:rsidR="5F76B2C4">
        <w:rPr>
          <w:rFonts w:ascii="Calibri" w:hAnsi="Calibri"/>
          <w:sz w:val="28"/>
          <w:szCs w:val="28"/>
          <w:shd w:val="clear" w:fill="FFFF00"/>
          <w:lang w:val="en-GB"/>
        </w:rPr>
        <w:t xml:space="preserve"> my objects and subjects, the hide and the cloak? In between these more physical exercises we did a lot of talking and I'm now going to read some thoughts I had from these conversations. I need movement I need to not know. Assimilation is </w:t>
      </w:r>
      <w:proofErr w:type="gramStart"/>
      <w:r w:rsidR="5F76B2C4">
        <w:rPr>
          <w:rFonts w:ascii="Calibri" w:hAnsi="Calibri"/>
          <w:sz w:val="28"/>
          <w:szCs w:val="28"/>
          <w:shd w:val="clear" w:fill="FFFF00"/>
          <w:lang w:val="en-GB"/>
        </w:rPr>
        <w:t>formula</w:t>
      </w:r>
      <w:proofErr w:type="gramEnd"/>
      <w:r w:rsidR="5F76B2C4">
        <w:rPr>
          <w:rFonts w:ascii="Calibri" w:hAnsi="Calibri"/>
          <w:sz w:val="28"/>
          <w:szCs w:val="28"/>
          <w:shd w:val="clear" w:fill="FFFF00"/>
          <w:lang w:val="en-GB"/>
        </w:rPr>
        <w:t xml:space="preserve"> is you asking a question and me having an answer that fits in neatly with the order of things, one that does not change. Is a person's </w:t>
      </w:r>
      <w:proofErr w:type="gramStart"/>
      <w:r w:rsidR="5F76B2C4">
        <w:rPr>
          <w:rFonts w:ascii="Calibri" w:hAnsi="Calibri"/>
          <w:sz w:val="28"/>
          <w:szCs w:val="28"/>
          <w:shd w:val="clear" w:fill="FFFF00"/>
          <w:lang w:val="en-GB"/>
        </w:rPr>
        <w:t>practice</w:t>
      </w:r>
      <w:proofErr w:type="gramEnd"/>
      <w:r w:rsidR="5F76B2C4">
        <w:rPr>
          <w:rFonts w:ascii="Calibri" w:hAnsi="Calibri"/>
          <w:sz w:val="28"/>
          <w:szCs w:val="28"/>
          <w:shd w:val="clear" w:fill="FFFF00"/>
          <w:lang w:val="en-GB"/>
        </w:rPr>
        <w:t xml:space="preserve"> the work? I'm thinking that there are potentials for the way we practice </w:t>
      </w:r>
      <w:proofErr w:type="gramStart"/>
      <w:r w:rsidR="5F76B2C4">
        <w:rPr>
          <w:rFonts w:ascii="Calibri" w:hAnsi="Calibri"/>
          <w:sz w:val="28"/>
          <w:szCs w:val="28"/>
          <w:shd w:val="clear" w:fill="FFFF00"/>
          <w:lang w:val="en-GB"/>
        </w:rPr>
        <w:t>to be</w:t>
      </w:r>
      <w:proofErr w:type="gramEnd"/>
      <w:r w:rsidR="5F76B2C4">
        <w:rPr>
          <w:rFonts w:ascii="Calibri" w:hAnsi="Calibri"/>
          <w:sz w:val="28"/>
          <w:szCs w:val="28"/>
          <w:shd w:val="clear" w:fill="FFFF00"/>
          <w:lang w:val="en-GB"/>
        </w:rPr>
        <w:t xml:space="preserve"> anti-assimilationist, but that the performance of the work would always involve some assimilation to the walls of the space it is held in, the conditions and demands of the people holding power, the dynamic of the audience and performer, maybe it is best to consider anti-assimilation in the same way we do joy. I don't expect joy to be constant. It is a peak moment, felt in </w:t>
      </w:r>
      <w:proofErr w:type="gramStart"/>
      <w:r w:rsidR="5F76B2C4">
        <w:rPr>
          <w:rFonts w:ascii="Calibri" w:hAnsi="Calibri"/>
          <w:sz w:val="28"/>
          <w:szCs w:val="28"/>
          <w:shd w:val="clear" w:fill="FFFF00"/>
          <w:lang w:val="en-GB"/>
        </w:rPr>
        <w:t>multitude</w:t>
      </w:r>
      <w:proofErr w:type="gramEnd"/>
      <w:r w:rsidR="5F76B2C4">
        <w:rPr>
          <w:rFonts w:ascii="Calibri" w:hAnsi="Calibri"/>
          <w:sz w:val="28"/>
          <w:szCs w:val="28"/>
          <w:shd w:val="clear" w:fill="FFFF00"/>
          <w:lang w:val="en-GB"/>
        </w:rPr>
        <w:t xml:space="preserve"> of ways, like food pushing through a gut or something getting absorbed by the intestinal membrane along the way, I guess in this sense, needs constant feeding action. However, perhaps it is possible for anti-assimilation to reach a critical mass chaos chorus osmosis, I can imagine the performers </w:t>
      </w:r>
      <w:proofErr w:type="gramStart"/>
      <w:r w:rsidR="5F76B2C4">
        <w:rPr>
          <w:rFonts w:ascii="Calibri" w:hAnsi="Calibri"/>
          <w:sz w:val="28"/>
          <w:szCs w:val="28"/>
          <w:shd w:val="clear" w:fill="FFFF00"/>
          <w:lang w:val="en-GB"/>
        </w:rPr>
        <w:t>laying</w:t>
      </w:r>
      <w:proofErr w:type="gramEnd"/>
      <w:r w:rsidR="5F76B2C4">
        <w:rPr>
          <w:rFonts w:ascii="Calibri" w:hAnsi="Calibri"/>
          <w:sz w:val="28"/>
          <w:szCs w:val="28"/>
          <w:shd w:val="clear" w:fill="FFFF00"/>
          <w:lang w:val="en-GB"/>
        </w:rPr>
        <w:t xml:space="preserve"> on the floor doing the organ exercises, then monologues and then peeling away to interact with other stations. Stations of these kind of points that we in some of the exercises kind of set out, so there was like a microphone on a bench, sort of like kind of high up there was </w:t>
      </w:r>
      <w:proofErr w:type="gramStart"/>
      <w:r w:rsidR="5F76B2C4">
        <w:rPr>
          <w:rFonts w:ascii="Calibri" w:hAnsi="Calibri"/>
          <w:sz w:val="28"/>
          <w:szCs w:val="28"/>
          <w:shd w:val="clear" w:fill="FFFF00"/>
          <w:lang w:val="en-GB"/>
        </w:rPr>
        <w:t>these sort</w:t>
      </w:r>
      <w:proofErr w:type="gramEnd"/>
      <w:r w:rsidR="5F76B2C4">
        <w:rPr>
          <w:rFonts w:ascii="Calibri" w:hAnsi="Calibri"/>
          <w:sz w:val="28"/>
          <w:szCs w:val="28"/>
          <w:shd w:val="clear" w:fill="FFFF00"/>
          <w:lang w:val="en-GB"/>
        </w:rPr>
        <w:t xml:space="preserve"> of ceramic bells and orbs in one section, there was the projector that Jamila put on this </w:t>
      </w:r>
      <w:proofErr w:type="gramStart"/>
      <w:r w:rsidR="5F76B2C4">
        <w:rPr>
          <w:rFonts w:ascii="Calibri" w:hAnsi="Calibri"/>
          <w:sz w:val="28"/>
          <w:szCs w:val="28"/>
          <w:shd w:val="clear" w:fill="FFFF00"/>
          <w:lang w:val="en-GB"/>
        </w:rPr>
        <w:t>really horrible</w:t>
      </w:r>
      <w:proofErr w:type="gramEnd"/>
      <w:r w:rsidR="5F76B2C4">
        <w:rPr>
          <w:rFonts w:ascii="Calibri" w:hAnsi="Calibri"/>
          <w:sz w:val="28"/>
          <w:szCs w:val="28"/>
          <w:shd w:val="clear" w:fill="FFFF00"/>
          <w:lang w:val="en-GB"/>
        </w:rPr>
        <w:t xml:space="preserve"> Emma Watson video, but anyone could come and turn it off, put something else on, we had sound recorders, just different things around the room. I had </w:t>
      </w:r>
      <w:proofErr w:type="gramStart"/>
      <w:r w:rsidR="5F76B2C4">
        <w:rPr>
          <w:rFonts w:ascii="Calibri" w:hAnsi="Calibri"/>
          <w:sz w:val="28"/>
          <w:szCs w:val="28"/>
          <w:shd w:val="clear" w:fill="FFFF00"/>
          <w:lang w:val="en-GB"/>
        </w:rPr>
        <w:t>like</w:t>
      </w:r>
      <w:proofErr w:type="gramEnd"/>
      <w:r w:rsidR="5F76B2C4">
        <w:rPr>
          <w:rFonts w:ascii="Calibri" w:hAnsi="Calibri"/>
          <w:sz w:val="28"/>
          <w:szCs w:val="28"/>
          <w:shd w:val="clear" w:fill="FFFF00"/>
          <w:lang w:val="en-GB"/>
        </w:rPr>
        <w:t xml:space="preserve"> a string of ball bearings. But in my mind was a kind of like, opened up Kabasa</w:t>
      </w:r>
      <w:r w:rsidRPr="5F76B2C4" w:rsidR="5F76B2C4">
        <w:rPr>
          <w:rFonts w:ascii="Calibri" w:hAnsi="Calibri"/>
          <w:sz w:val="28"/>
          <w:szCs w:val="28"/>
          <w:lang w:val="en-GB"/>
        </w:rPr>
        <w:t xml:space="preserve"> or something just let the thread out. Yeah, I lost my...chorus osmosis...I can imagine performers laying down on the floor. Thinking of levels perhaps we could build slim body size platforms at different heights for people to be laying on. Colonization and decolonization is simply a question of relative strength, Fanon said in 'Wretched of the Earth'. I feel the tension of this relation, but I don't want to believe it is the only way because relative strength holds only death, where can life grow from there between the cracks? Unless it is about reconsidering strength? What strength could actually mean in this context? If it is not the strength of the gun, knife, rope, that Fanon speaks of then what could it be? I was left feeling tired but full from the workshop days. That did not feel like assimilation, but where it recorded, shared, translated into it would have felt violent. So what is their privacy opacity? We are from anywhere we cannot go back there is no back and perhaps there is no future with us in this current flesh. What is there beyond holding or being filled with something else? Overflow overwhelmed spilling relative strength. So this is where we are at so far. We look forward to sharing more with you soon. Thank you. *audience applause*</w:t>
      </w:r>
    </w:p>
    <w:sectPr>
      <w:headerReference w:type="default" r:id="rId2"/>
      <w:footerReference w:type="default" r:id="rId3"/>
      <w:type w:val="nextPage"/>
      <w:pgSz w:w="12240" w:h="15840" w:orient="portrait"/>
      <w:pgMar w:top="1440" w:right="1080" w:bottom="1440" w:left="1080" w:header="720" w:footer="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urier">
    <w:altName w:val="Courier New"/>
    <w:charset w:val="01"/>
    <w:family w:val="roman"/>
    <w:pitch w:val="variable"/>
  </w:font>
  <w:font w:name="Liberation Sans">
    <w:altName w:val="Arial"/>
    <w:charset w:val="01"/>
    <w:family w:val="swiss"/>
    <w:pitch w:val="variable"/>
  </w:font>
  <w:font w:name="Calibri">
    <w:charset w:val="01"/>
    <w:family w:val="swiss"/>
    <w:pitch w:val="default"/>
  </w:font>
  <w:font w:name="Arial">
    <w:charset w:val="01"/>
    <w:family w:val="roman"/>
    <w:pitch w:val="variable"/>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521454398"/>
    </w:sdtPr>
    <w:sdtContent>
      <w:p xmlns:wp14="http://schemas.microsoft.com/office/word/2010/wordml" w14:paraId="5258BE6D" wp14:textId="77777777">
        <w:pPr>
          <w:pStyle w:val="Footer"/>
          <w:rPr/>
        </w:pPr>
        <w:r>
          <w:rPr>
            <w:rStyle w:val="Pagenumber"/>
            <w:rFonts w:ascii="Arial" w:hAnsi="Arial" w:cs="Arial"/>
            <w:lang w:val="en-GB"/>
          </w:rPr>
          <w:fldChar w:fldCharType="begin"/>
        </w:r>
        <w:r>
          <w:rPr>
            <w:rStyle w:val="Pagenumber"/>
            <w:rFonts w:ascii="Arial" w:hAnsi="Arial" w:cs="Arial"/>
            <w:lang w:val="en-GB"/>
          </w:rPr>
          <w:instrText> PAGE </w:instrText>
        </w:r>
        <w:r>
          <w:rPr>
            <w:rStyle w:val="Pagenumber"/>
            <w:rFonts w:ascii="Arial" w:hAnsi="Arial" w:cs="Arial"/>
            <w:lang w:val="en-GB"/>
          </w:rPr>
          <w:fldChar w:fldCharType="separate"/>
        </w:r>
        <w:r>
          <w:rPr>
            <w:rStyle w:val="Pagenumber"/>
            <w:rFonts w:ascii="Arial" w:hAnsi="Arial" w:cs="Arial"/>
            <w:lang w:val="en-GB"/>
          </w:rPr>
          <w:t>6</w:t>
        </w:r>
        <w:r>
          <w:rPr>
            <w:rStyle w:val="Pagenumber"/>
            <w:rFonts w:ascii="Arial" w:hAnsi="Arial" w:cs="Arial"/>
            <w:lang w:val="en-GB"/>
          </w:rPr>
          <w:fldChar w:fldCharType="end"/>
        </w:r>
      </w:p>
    </w:sdtContent>
  </w:sdt>
  <w:p xmlns:wp14="http://schemas.microsoft.com/office/word/2010/wordml" w14:paraId="02EB378F" wp14:textId="77777777">
    <w:pPr>
      <w:pStyle w:val="Footer"/>
      <w:rPr>
        <w:lang w:val="en-GB"/>
      </w:rPr>
    </w:pPr>
    <w:r>
      <w:rPr>
        <w:rFonts w:ascii="Arial" w:hAnsi="Arial" w:cs="Arial"/>
        <w:color w:val="BFBFBF" w:themeColor="background1" w:themeShade="bf"/>
        <w:lang w:val="en-GB"/>
      </w:rPr>
      <w:tab/>
    </w:r>
    <w:r>
      <w:rPr>
        <w:rFonts w:ascii="Arial" w:hAnsi="Arial" w:cs="Arial"/>
        <w:color w:val="BFBFBF" w:themeColor="background1" w:themeShade="bf"/>
        <w:lang w:val="en-GB"/>
      </w:rPr>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xmlns:wp14="http://schemas.microsoft.com/office/word/2010/wordml" w14:paraId="6A05A809" wp14:textId="77777777">
    <w:pPr>
      <w:pStyle w:val="Header"/>
      <w:rPr>
        <w:lang w:val="en-GB"/>
      </w:rPr>
    </w:pPr>
    <w:r>
      <w:rPr>
        <w:lang w:val="en-GB"/>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hint="default"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720"/>
        </w:tabs>
        <w:ind w:left="720" w:hanging="360"/>
      </w:pPr>
      <w:rPr>
        <w:rFonts w:hint="default"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1080"/>
        </w:tabs>
        <w:ind w:left="1080" w:hanging="360"/>
      </w:pPr>
      <w:rPr>
        <w:rFonts w:hint="default"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14="http://schemas.microsoft.com/office/word/2010/wordml" xmlns:wp14="http://schemas.microsoft.com/office/word/2010/wordprocessingDrawing" xmlns:w="http://schemas.openxmlformats.org/wordprocessingml/2006/main" xmlns:mc="http://schemas.openxmlformats.org/markup-compatibility/2006" xmlns:w15="http://schemas.microsoft.com/office/word/2012/wordml" mc:Ignorable="w14 wp14 w15">
  <w:zoom w:percent="50"/>
  <w:trackRevisions w:val="false"/>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14:docId w14:val="49C5931C"/>
  <w15:docId w15:val="{fcfd247a-7253-4877-89be-f40295fee11f}"/>
  <w:rsids>
    <w:rsidRoot w:val="15DD7F03"/>
    <w:rsid w:val="15DD7F03"/>
    <w:rsid w:val="3A9615BC"/>
    <w:rsid w:val="3A9615BC"/>
    <w:rsid w:val="5517B62E"/>
    <w:rsid w:val="5F76B2C4"/>
    <w:rsid w:val="6FAF56D4"/>
  </w:rsids>
</w:settings>
</file>

<file path=word/styles.xml><?xml version="1.0" encoding="utf-8"?>
<w:styles xmlns:wp14="http://schemas.microsoft.com/office/word/2010/wordprocessingDrawing" xmlns:w="http://schemas.openxmlformats.org/wordprocessingml/2006/main" xmlns:w14="http://schemas.microsoft.com/office/word/2010/wordml" xmlns:mc="http://schemas.openxmlformats.org/markup-compatibility/2006" mc:Ignorable="w14 wp14">
  <w:docDefaults>
    <w:rPrDefault>
      <w:rPr>
        <w:rFonts w:ascii="Cambria" w:hAnsi="Cambria" w:eastAsia="ＭＳ 明朝" w:cs="" w:asciiTheme="minorHAnsi" w:hAnsiTheme="minorHAnsi" w:eastAsiaTheme="minorEastAsia" w:cstheme="minorBidi"/>
        <w:sz w:val="22"/>
        <w:szCs w:val="22"/>
        <w:lang w:val="en-GB" w:eastAsia="en-US" w:bidi="ar-SA"/>
      </w:rPr>
    </w:rPrDefault>
    <w:pPrDefault>
      <w:pPr>
        <w:suppressAutoHyphens w:val="true"/>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fc693f"/>
    <w:pPr>
      <w:widowControl/>
      <w:bidi w:val="0"/>
      <w:spacing w:before="0" w:after="200" w:line="276" w:lineRule="auto"/>
      <w:jc w:val="left"/>
    </w:pPr>
    <w:rPr>
      <w:rFonts w:ascii="Cambria" w:hAnsi="Cambria" w:eastAsia="ＭＳ 明朝" w:cs="" w:asciiTheme="minorHAnsi" w:hAnsiTheme="minorHAnsi" w:eastAsiaTheme="minorEastAsia" w:cstheme="minorBidi"/>
      <w:color w:val="auto"/>
      <w:kern w:val="0"/>
      <w:sz w:val="22"/>
      <w:szCs w:val="22"/>
      <w:lang w:val="en-GB" w:eastAsia="en-US" w:bidi="ar-SA"/>
    </w:rPr>
  </w:style>
  <w:style w:type="paragraph" w:styleId="Heading1">
    <w:name w:val="heading 1"/>
    <w:basedOn w:val="Normal"/>
    <w:next w:val="Normal"/>
    <w:link w:val="Heading1Char"/>
    <w:uiPriority w:val="9"/>
    <w:qFormat/>
    <w:rsid w:val="00fc693f"/>
    <w:pPr>
      <w:keepNext w:val="true"/>
      <w:keepLines/>
      <w:spacing w:before="480" w:after="0"/>
      <w:outlineLvl w:val="0"/>
    </w:pPr>
    <w:rPr>
      <w:rFonts w:ascii="Calibri" w:hAnsi="Calibri" w:eastAsia="ＭＳ ゴシック" w:c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val="true"/>
      <w:keepLines/>
      <w:spacing w:before="200" w:after="0"/>
      <w:outlineLvl w:val="1"/>
    </w:pPr>
    <w:rPr>
      <w:rFonts w:ascii="Calibri" w:hAnsi="Calibri" w:eastAsia="ＭＳ ゴシック" w:c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val="true"/>
      <w:keepLines/>
      <w:spacing w:before="200" w:after="0"/>
      <w:outlineLvl w:val="2"/>
    </w:pPr>
    <w:rPr>
      <w:rFonts w:ascii="Calibri" w:hAnsi="Calibri" w:eastAsia="ＭＳ ゴシック" w:c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val="true"/>
      <w:keepLines/>
      <w:spacing w:before="200" w:after="0"/>
      <w:outlineLvl w:val="3"/>
    </w:pPr>
    <w:rPr>
      <w:rFonts w:ascii="Calibri" w:hAnsi="Calibri" w:eastAsia="ＭＳ ゴシック" w:cs="" w:asciiTheme="majorHAnsi" w:hAnsiTheme="majorHAnsi"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val="true"/>
      <w:keepLines/>
      <w:spacing w:before="200" w:after="0"/>
      <w:outlineLvl w:val="4"/>
    </w:pPr>
    <w:rPr>
      <w:rFonts w:ascii="Calibri" w:hAnsi="Calibri" w:eastAsia="ＭＳ ゴシック" w:cs="" w:asciiTheme="majorHAnsi" w:hAnsiTheme="majorHAnsi"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val="true"/>
      <w:keepLines/>
      <w:spacing w:before="200" w:after="0"/>
      <w:outlineLvl w:val="5"/>
    </w:pPr>
    <w:rPr>
      <w:rFonts w:ascii="Calibri" w:hAnsi="Calibri" w:eastAsia="ＭＳ ゴシック" w:cs="" w:asciiTheme="majorHAnsi" w:hAnsiTheme="majorHAnsi"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val="true"/>
      <w:keepLines/>
      <w:spacing w:before="200" w:after="0"/>
      <w:outlineLvl w:val="6"/>
    </w:pPr>
    <w:rPr>
      <w:rFonts w:ascii="Calibri" w:hAnsi="Calibri" w:eastAsia="ＭＳ ゴシック" w:c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val="true"/>
      <w:keepLines/>
      <w:spacing w:before="200" w:after="0"/>
      <w:outlineLvl w:val="7"/>
    </w:pPr>
    <w:rPr>
      <w:rFonts w:ascii="Calibri" w:hAnsi="Calibri" w:eastAsia="ＭＳ ゴシック" w:cs="" w:asciiTheme="majorHAnsi" w:hAnsiTheme="majorHAnsi"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val="true"/>
      <w:keepLines/>
      <w:spacing w:before="200" w:after="0"/>
      <w:outlineLvl w:val="8"/>
    </w:pPr>
    <w:rPr>
      <w:rFonts w:ascii="Calibri" w:hAnsi="Calibri" w:eastAsia="ＭＳ ゴシック" w:cs="" w:asciiTheme="majorHAnsi" w:hAnsiTheme="majorHAnsi" w:eastAsiaTheme="majorEastAsia" w:cstheme="majorBidi"/>
      <w:i/>
      <w:iCs/>
      <w:color w:val="404040" w:themeColor="text1" w:themeTint="bf"/>
      <w:sz w:val="20"/>
      <w:szCs w:val="20"/>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e618bf"/>
    <w:rPr/>
  </w:style>
  <w:style w:type="character" w:styleId="FooterChar" w:customStyle="1">
    <w:name w:val="Footer Char"/>
    <w:basedOn w:val="DefaultParagraphFont"/>
    <w:link w:val="Footer"/>
    <w:uiPriority w:val="99"/>
    <w:qFormat/>
    <w:rsid w:val="00e618bf"/>
    <w:rPr/>
  </w:style>
  <w:style w:type="character" w:styleId="Heading1Char" w:customStyle="1">
    <w:name w:val="Heading 1 Char"/>
    <w:basedOn w:val="DefaultParagraphFont"/>
    <w:link w:val="Heading1"/>
    <w:uiPriority w:val="9"/>
    <w:qFormat/>
    <w:rsid w:val="00fc693f"/>
    <w:rPr>
      <w:rFonts w:ascii="Calibri" w:hAnsi="Calibri" w:eastAsia="ＭＳ ゴシック" w:cs="" w:asciiTheme="majorHAnsi" w:hAnsiTheme="majorHAnsi" w:eastAsiaTheme="majorEastAsia" w:cstheme="majorBidi"/>
      <w:b/>
      <w:bCs/>
      <w:color w:val="365F91" w:themeColor="accent1" w:themeShade="bf"/>
      <w:sz w:val="28"/>
      <w:szCs w:val="28"/>
    </w:rPr>
  </w:style>
  <w:style w:type="character" w:styleId="Heading2Char" w:customStyle="1">
    <w:name w:val="Heading 2 Char"/>
    <w:basedOn w:val="DefaultParagraphFont"/>
    <w:link w:val="Heading2"/>
    <w:uiPriority w:val="9"/>
    <w:qFormat/>
    <w:rsid w:val="00fc693f"/>
    <w:rPr>
      <w:rFonts w:ascii="Calibri" w:hAnsi="Calibri" w:eastAsia="ＭＳ ゴシック" w:cs="" w:asciiTheme="majorHAnsi" w:hAnsiTheme="majorHAnsi" w:eastAsiaTheme="majorEastAsia" w:cstheme="majorBidi"/>
      <w:b/>
      <w:bCs/>
      <w:color w:val="4F81BD" w:themeColor="accent1"/>
      <w:sz w:val="26"/>
      <w:szCs w:val="26"/>
    </w:rPr>
  </w:style>
  <w:style w:type="character" w:styleId="Heading3Char" w:customStyle="1">
    <w:name w:val="Heading 3 Char"/>
    <w:basedOn w:val="DefaultParagraphFont"/>
    <w:link w:val="Heading3"/>
    <w:uiPriority w:val="9"/>
    <w:qFormat/>
    <w:rsid w:val="00fc693f"/>
    <w:rPr>
      <w:rFonts w:ascii="Calibri" w:hAnsi="Calibri" w:eastAsia="ＭＳ ゴシック" w:cs="" w:asciiTheme="majorHAnsi" w:hAnsiTheme="majorHAnsi" w:eastAsiaTheme="majorEastAsia" w:cstheme="majorBidi"/>
      <w:b/>
      <w:bCs/>
      <w:color w:val="4F81BD" w:themeColor="accent1"/>
    </w:rPr>
  </w:style>
  <w:style w:type="character" w:styleId="TitleChar" w:customStyle="1">
    <w:name w:val="Title Char"/>
    <w:basedOn w:val="DefaultParagraphFont"/>
    <w:link w:val="Title"/>
    <w:uiPriority w:val="10"/>
    <w:qFormat/>
    <w:rsid w:val="00fc693f"/>
    <w:rPr>
      <w:rFonts w:ascii="Calibri" w:hAnsi="Calibri" w:eastAsia="ＭＳ ゴシック" w:cs="" w:asciiTheme="majorHAnsi" w:hAnsiTheme="majorHAnsi" w:eastAsiaTheme="majorEastAsia" w:cstheme="majorBidi"/>
      <w:color w:val="17365D" w:themeColor="text2" w:themeShade="bf"/>
      <w:spacing w:val="5"/>
      <w:kern w:val="2"/>
      <w:sz w:val="52"/>
      <w:szCs w:val="52"/>
    </w:rPr>
  </w:style>
  <w:style w:type="character" w:styleId="SubtitleChar" w:customStyle="1">
    <w:name w:val="Subtitle Char"/>
    <w:basedOn w:val="DefaultParagraphFont"/>
    <w:link w:val="Subtitle"/>
    <w:uiPriority w:val="11"/>
    <w:qFormat/>
    <w:rsid w:val="00fc693f"/>
    <w:rPr>
      <w:rFonts w:ascii="Calibri" w:hAnsi="Calibri" w:eastAsia="ＭＳ ゴシック" w:cs="" w:asciiTheme="majorHAnsi" w:hAnsiTheme="majorHAnsi" w:eastAsiaTheme="majorEastAsia" w:cstheme="majorBidi"/>
      <w:i/>
      <w:iCs/>
      <w:color w:val="4F81BD" w:themeColor="accent1"/>
      <w:spacing w:val="15"/>
      <w:sz w:val="24"/>
      <w:szCs w:val="24"/>
    </w:rPr>
  </w:style>
  <w:style w:type="character" w:styleId="BodyTextChar" w:customStyle="1">
    <w:name w:val="Body Text Char"/>
    <w:basedOn w:val="DefaultParagraphFont"/>
    <w:link w:val="BodyText"/>
    <w:uiPriority w:val="99"/>
    <w:qFormat/>
    <w:rsid w:val="00aa1d8d"/>
    <w:rPr/>
  </w:style>
  <w:style w:type="character" w:styleId="BodyText2Char" w:customStyle="1">
    <w:name w:val="Body Text 2 Char"/>
    <w:basedOn w:val="DefaultParagraphFont"/>
    <w:link w:val="BodyText2"/>
    <w:uiPriority w:val="99"/>
    <w:qFormat/>
    <w:rsid w:val="00aa1d8d"/>
    <w:rPr/>
  </w:style>
  <w:style w:type="character" w:styleId="BodyText3Char" w:customStyle="1">
    <w:name w:val="Body Text 3 Char"/>
    <w:basedOn w:val="DefaultParagraphFont"/>
    <w:link w:val="BodyText3"/>
    <w:uiPriority w:val="99"/>
    <w:qFormat/>
    <w:rsid w:val="00aa1d8d"/>
    <w:rPr>
      <w:sz w:val="16"/>
      <w:szCs w:val="16"/>
    </w:rPr>
  </w:style>
  <w:style w:type="character" w:styleId="MacroTextChar" w:customStyle="1">
    <w:name w:val="Macro Text Char"/>
    <w:basedOn w:val="DefaultParagraphFont"/>
    <w:link w:val="MacroText"/>
    <w:uiPriority w:val="99"/>
    <w:qFormat/>
    <w:rsid w:val="0029639d"/>
    <w:rPr>
      <w:rFonts w:ascii="Courier" w:hAnsi="Courier"/>
      <w:sz w:val="20"/>
      <w:szCs w:val="20"/>
    </w:rPr>
  </w:style>
  <w:style w:type="character" w:styleId="QuoteChar" w:customStyle="1">
    <w:name w:val="Quote Char"/>
    <w:basedOn w:val="DefaultParagraphFont"/>
    <w:link w:val="Quote"/>
    <w:uiPriority w:val="29"/>
    <w:qFormat/>
    <w:rsid w:val="00fc693f"/>
    <w:rPr>
      <w:i/>
      <w:iCs/>
      <w:color w:val="000000" w:themeColor="text1"/>
    </w:rPr>
  </w:style>
  <w:style w:type="character" w:styleId="Heading4Char" w:customStyle="1">
    <w:name w:val="Heading 4 Char"/>
    <w:basedOn w:val="DefaultParagraphFont"/>
    <w:link w:val="Heading4"/>
    <w:uiPriority w:val="9"/>
    <w:semiHidden/>
    <w:qFormat/>
    <w:rsid w:val="00fc693f"/>
    <w:rPr>
      <w:rFonts w:ascii="Calibri" w:hAnsi="Calibri" w:eastAsia="ＭＳ ゴシック" w:cs="" w:asciiTheme="majorHAnsi" w:hAnsiTheme="majorHAnsi" w:eastAsiaTheme="majorEastAsia" w:cstheme="majorBidi"/>
      <w:b/>
      <w:bCs/>
      <w:i/>
      <w:iCs/>
      <w:color w:val="4F81BD" w:themeColor="accent1"/>
    </w:rPr>
  </w:style>
  <w:style w:type="character" w:styleId="Heading5Char" w:customStyle="1">
    <w:name w:val="Heading 5 Char"/>
    <w:basedOn w:val="DefaultParagraphFont"/>
    <w:link w:val="Heading5"/>
    <w:uiPriority w:val="9"/>
    <w:semiHidden/>
    <w:qFormat/>
    <w:rsid w:val="00fc693f"/>
    <w:rPr>
      <w:rFonts w:ascii="Calibri" w:hAnsi="Calibri" w:eastAsia="ＭＳ ゴシック" w:cs="" w:asciiTheme="majorHAnsi" w:hAnsiTheme="majorHAnsi" w:eastAsiaTheme="majorEastAsia" w:cstheme="majorBidi"/>
      <w:color w:val="243F60" w:themeColor="accent1" w:themeShade="7f"/>
    </w:rPr>
  </w:style>
  <w:style w:type="character" w:styleId="Heading6Char" w:customStyle="1">
    <w:name w:val="Heading 6 Char"/>
    <w:basedOn w:val="DefaultParagraphFont"/>
    <w:link w:val="Heading6"/>
    <w:uiPriority w:val="9"/>
    <w:semiHidden/>
    <w:qFormat/>
    <w:rsid w:val="00fc693f"/>
    <w:rPr>
      <w:rFonts w:ascii="Calibri" w:hAnsi="Calibri" w:eastAsia="ＭＳ ゴシック" w:cs="" w:asciiTheme="majorHAnsi" w:hAnsiTheme="majorHAnsi" w:eastAsiaTheme="majorEastAsia" w:cstheme="majorBidi"/>
      <w:i/>
      <w:iCs/>
      <w:color w:val="243F60" w:themeColor="accent1" w:themeShade="7f"/>
    </w:rPr>
  </w:style>
  <w:style w:type="character" w:styleId="Heading7Char" w:customStyle="1">
    <w:name w:val="Heading 7 Char"/>
    <w:basedOn w:val="DefaultParagraphFont"/>
    <w:link w:val="Heading7"/>
    <w:uiPriority w:val="9"/>
    <w:semiHidden/>
    <w:qFormat/>
    <w:rsid w:val="00fc693f"/>
    <w:rPr>
      <w:rFonts w:ascii="Calibri" w:hAnsi="Calibri" w:eastAsia="ＭＳ ゴシック" w:cs="" w:asciiTheme="majorHAnsi" w:hAnsiTheme="majorHAnsi" w:eastAsiaTheme="majorEastAsia" w:cstheme="majorBidi"/>
      <w:i/>
      <w:iCs/>
      <w:color w:val="404040" w:themeColor="text1" w:themeTint="bf"/>
    </w:rPr>
  </w:style>
  <w:style w:type="character" w:styleId="Heading8Char" w:customStyle="1">
    <w:name w:val="Heading 8 Char"/>
    <w:basedOn w:val="DefaultParagraphFont"/>
    <w:link w:val="Heading8"/>
    <w:uiPriority w:val="9"/>
    <w:semiHidden/>
    <w:qFormat/>
    <w:rsid w:val="00fc693f"/>
    <w:rPr>
      <w:rFonts w:ascii="Calibri" w:hAnsi="Calibri" w:eastAsia="ＭＳ ゴシック" w:cs="" w:asciiTheme="majorHAnsi" w:hAnsiTheme="majorHAnsi" w:eastAsiaTheme="majorEastAsia" w:cstheme="majorBidi"/>
      <w:color w:val="4F81BD" w:themeColor="accent1"/>
      <w:sz w:val="20"/>
      <w:szCs w:val="20"/>
    </w:rPr>
  </w:style>
  <w:style w:type="character" w:styleId="Heading9Char" w:customStyle="1">
    <w:name w:val="Heading 9 Char"/>
    <w:basedOn w:val="DefaultParagraphFont"/>
    <w:link w:val="Heading9"/>
    <w:uiPriority w:val="9"/>
    <w:semiHidden/>
    <w:qFormat/>
    <w:rsid w:val="00fc693f"/>
    <w:rPr>
      <w:rFonts w:ascii="Calibri" w:hAnsi="Calibri" w:eastAsia="ＭＳ ゴシック" w:cs="" w:asciiTheme="majorHAnsi" w:hAnsiTheme="majorHAnsi" w:eastAsiaTheme="majorEastAsia" w:cstheme="majorBidi"/>
      <w:i/>
      <w:iCs/>
      <w:color w:val="404040" w:themeColor="text1" w:themeTint="bf"/>
      <w:sz w:val="20"/>
      <w:szCs w:val="20"/>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character" w:styleId="IntenseQuoteChar" w:customStyle="1">
    <w:name w:val="Intense Quote Char"/>
    <w:basedOn w:val="DefaultParagraphFont"/>
    <w:link w:val="IntenseQuote"/>
    <w:uiPriority w:val="30"/>
    <w:qFormat/>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character" w:styleId="Pagenumber">
    <w:name w:val="page number"/>
    <w:basedOn w:val="DefaultParagraphFont"/>
    <w:uiPriority w:val="99"/>
    <w:semiHidden/>
    <w:unhideWhenUsed/>
    <w:qFormat/>
    <w:rsid w:val="001216b9"/>
    <w:rPr/>
  </w:style>
  <w:style w:type="character" w:styleId="Internet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qFormat/>
    <w:rsid w:val="006e2a8c"/>
    <w:rPr>
      <w:color w:val="605E5C"/>
      <w:shd w:val="clear" w:fill="E1DFDD"/>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link w:val="BodyTextChar"/>
    <w:uiPriority w:val="99"/>
    <w:unhideWhenUsed/>
    <w:rsid w:val="00aa1d8d"/>
    <w:pPr>
      <w:spacing w:before="0" w:after="120"/>
    </w:pPr>
    <w:rPr/>
  </w:style>
  <w:style w:type="paragraph" w:styleId="List">
    <w:name w:val="List"/>
    <w:basedOn w:val="Normal"/>
    <w:uiPriority w:val="99"/>
    <w:unhideWhenUsed/>
    <w:rsid w:val="00aa1d8d"/>
    <w:pPr>
      <w:spacing w:before="0" w:after="200"/>
      <w:ind w:left="360" w:hanging="360"/>
      <w:contextualSpacing/>
    </w:pPr>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HeaderandFooter">
    <w:name w:val="Header and Footer"/>
    <w:basedOn w:val="Normal"/>
    <w:qFormat/>
    <w:pPr/>
    <w:rPr/>
  </w:style>
  <w:style w:type="paragraph" w:styleId="Header">
    <w:name w:val="header"/>
    <w:basedOn w:val="Normal"/>
    <w:link w:val="HeaderChar"/>
    <w:uiPriority w:val="99"/>
    <w:unhideWhenUsed/>
    <w:rsid w:val="00e618bf"/>
    <w:pPr>
      <w:tabs>
        <w:tab w:val="clear" w:pos="720"/>
        <w:tab w:val="center" w:leader="none" w:pos="4680"/>
        <w:tab w:val="right" w:leader="none" w:pos="9360"/>
      </w:tabs>
      <w:spacing w:before="0" w:after="0" w:line="240" w:lineRule="auto"/>
    </w:pPr>
    <w:rPr/>
  </w:style>
  <w:style w:type="paragraph" w:styleId="Footer">
    <w:name w:val="footer"/>
    <w:basedOn w:val="Normal"/>
    <w:link w:val="FooterChar"/>
    <w:uiPriority w:val="99"/>
    <w:unhideWhenUsed/>
    <w:rsid w:val="00e618bf"/>
    <w:pPr>
      <w:tabs>
        <w:tab w:val="clear" w:pos="720"/>
        <w:tab w:val="center" w:leader="none" w:pos="4680"/>
        <w:tab w:val="right" w:leader="none" w:pos="9360"/>
      </w:tabs>
      <w:spacing w:before="0" w:after="0" w:line="240" w:lineRule="auto"/>
    </w:pPr>
    <w:rPr/>
  </w:style>
  <w:style w:type="paragraph" w:styleId="NoSpacing">
    <w:name w:val="No Spacing"/>
    <w:uiPriority w:val="1"/>
    <w:qFormat/>
    <w:rsid w:val="00fc693f"/>
    <w:pPr>
      <w:widowControl/>
      <w:bidi w:val="0"/>
      <w:spacing w:before="0" w:after="0" w:line="240" w:lineRule="auto"/>
      <w:jc w:val="left"/>
    </w:pPr>
    <w:rPr>
      <w:rFonts w:ascii="Cambria" w:hAnsi="Cambria" w:eastAsia="ＭＳ 明朝" w:cs="" w:asciiTheme="minorHAnsi" w:hAnsiTheme="minorHAnsi" w:eastAsiaTheme="minorEastAsia" w:cstheme="minorBidi"/>
      <w:color w:val="auto"/>
      <w:kern w:val="0"/>
      <w:sz w:val="22"/>
      <w:szCs w:val="22"/>
      <w:lang w:val="en-GB" w:eastAsia="en-US" w:bidi="ar-SA"/>
    </w:rPr>
  </w:style>
  <w:style w:type="paragraph" w:styleId="Title">
    <w:name w:val="Title"/>
    <w:basedOn w:val="Normal"/>
    <w:next w:val="Normal"/>
    <w:link w:val="TitleChar"/>
    <w:uiPriority w:val="10"/>
    <w:qFormat/>
    <w:rsid w:val="00fc693f"/>
    <w:pPr>
      <w:pBdr>
        <w:bottom w:val="single" w:color="4F81BD" w:sz="8" w:space="4"/>
      </w:pBdr>
      <w:spacing w:before="0" w:after="300" w:line="240" w:lineRule="auto"/>
      <w:contextualSpacing/>
    </w:pPr>
    <w:rPr>
      <w:rFonts w:ascii="Calibri" w:hAnsi="Calibri" w:eastAsia="ＭＳ ゴシック" w:cs="" w:asciiTheme="majorHAnsi" w:hAnsiTheme="majorHAnsi" w:eastAsiaTheme="majorEastAsia" w:cstheme="majorBidi"/>
      <w:color w:val="17365D" w:themeColor="text2" w:themeShade="bf"/>
      <w:spacing w:val="5"/>
      <w:kern w:val="2"/>
      <w:sz w:val="52"/>
      <w:szCs w:val="52"/>
    </w:rPr>
  </w:style>
  <w:style w:type="paragraph" w:styleId="Subtitle">
    <w:name w:val="Subtitle"/>
    <w:basedOn w:val="Normal"/>
    <w:next w:val="Normal"/>
    <w:link w:val="SubtitleChar"/>
    <w:uiPriority w:val="11"/>
    <w:qFormat/>
    <w:rsid w:val="00fc693f"/>
    <w:pPr/>
    <w:rPr>
      <w:rFonts w:ascii="Calibri" w:hAnsi="Calibri" w:eastAsia="ＭＳ ゴシック" w:cs="" w:asciiTheme="majorHAnsi" w:hAnsiTheme="majorHAnsi" w:eastAsiaTheme="majorEastAsia" w:cstheme="majorBidi"/>
      <w:i/>
      <w:iCs/>
      <w:color w:val="4F81BD" w:themeColor="accent1"/>
      <w:spacing w:val="15"/>
      <w:sz w:val="24"/>
      <w:szCs w:val="24"/>
    </w:rPr>
  </w:style>
  <w:style w:type="paragraph" w:styleId="ListParagraph">
    <w:name w:val="List Paragraph"/>
    <w:basedOn w:val="Normal"/>
    <w:uiPriority w:val="34"/>
    <w:qFormat/>
    <w:rsid w:val="00fc693f"/>
    <w:pPr>
      <w:spacing w:before="0" w:after="200"/>
      <w:ind w:left="720" w:hanging="0"/>
      <w:contextualSpacing/>
    </w:pPr>
    <w:rPr/>
  </w:style>
  <w:style w:type="paragraph" w:styleId="BodyText2">
    <w:name w:val="Body Text 2"/>
    <w:basedOn w:val="Normal"/>
    <w:link w:val="BodyText2Char"/>
    <w:uiPriority w:val="99"/>
    <w:unhideWhenUsed/>
    <w:qFormat/>
    <w:rsid w:val="00aa1d8d"/>
    <w:pPr>
      <w:spacing w:before="0" w:after="120" w:line="480" w:lineRule="auto"/>
    </w:pPr>
    <w:rPr/>
  </w:style>
  <w:style w:type="paragraph" w:styleId="BodyText3">
    <w:name w:val="Body Text 3"/>
    <w:basedOn w:val="Normal"/>
    <w:link w:val="BodyText3Char"/>
    <w:uiPriority w:val="99"/>
    <w:unhideWhenUsed/>
    <w:qFormat/>
    <w:rsid w:val="00aa1d8d"/>
    <w:pPr>
      <w:spacing w:before="0" w:after="120"/>
    </w:pPr>
    <w:rPr>
      <w:sz w:val="16"/>
      <w:szCs w:val="16"/>
    </w:rPr>
  </w:style>
  <w:style w:type="paragraph" w:styleId="List2">
    <w:name w:val="List Bullet 3"/>
    <w:basedOn w:val="Normal"/>
    <w:uiPriority w:val="99"/>
    <w:unhideWhenUsed/>
    <w:rsid w:val="00326f90"/>
    <w:pPr>
      <w:spacing w:before="0" w:after="200"/>
      <w:ind w:left="720" w:hanging="360"/>
      <w:contextualSpacing/>
    </w:pPr>
    <w:rPr/>
  </w:style>
  <w:style w:type="paragraph" w:styleId="List3">
    <w:name w:val="List Bullet 4"/>
    <w:basedOn w:val="Normal"/>
    <w:uiPriority w:val="99"/>
    <w:unhideWhenUsed/>
    <w:rsid w:val="00326f90"/>
    <w:pPr>
      <w:spacing w:before="0" w:after="200"/>
      <w:ind w:left="1080" w:hanging="360"/>
      <w:contextualSpacing/>
    </w:pPr>
    <w:rPr/>
  </w:style>
  <w:style w:type="paragraph" w:styleId="ListBullet">
    <w:name w:val="List Bullet"/>
    <w:basedOn w:val="Normal"/>
    <w:uiPriority w:val="99"/>
    <w:unhideWhenUsed/>
    <w:qFormat/>
    <w:rsid w:val="00326f90"/>
    <w:pPr>
      <w:numPr>
        <w:ilvl w:val="0"/>
        <w:numId w:val="1"/>
      </w:numPr>
      <w:spacing w:before="0" w:after="200"/>
      <w:contextualSpacing/>
    </w:pPr>
    <w:rPr/>
  </w:style>
  <w:style w:type="paragraph" w:styleId="ListBullet2">
    <w:name w:val="List Bullet 2"/>
    <w:basedOn w:val="Normal"/>
    <w:uiPriority w:val="99"/>
    <w:unhideWhenUsed/>
    <w:qFormat/>
    <w:rsid w:val="00326f90"/>
    <w:pPr>
      <w:numPr>
        <w:ilvl w:val="0"/>
        <w:numId w:val="2"/>
      </w:numPr>
      <w:spacing w:before="0" w:after="200"/>
      <w:contextualSpacing/>
    </w:pPr>
    <w:rPr/>
  </w:style>
  <w:style w:type="paragraph" w:styleId="ListBullet3">
    <w:name w:val="List Bullet 30"/>
    <w:basedOn w:val="Normal"/>
    <w:uiPriority w:val="99"/>
    <w:unhideWhenUsed/>
    <w:qFormat/>
    <w:rsid w:val="00326f90"/>
    <w:pPr>
      <w:numPr>
        <w:ilvl w:val="0"/>
        <w:numId w:val="3"/>
      </w:numPr>
      <w:spacing w:before="0" w:after="200"/>
      <w:contextualSpacing/>
    </w:pPr>
    <w:rPr/>
  </w:style>
  <w:style w:type="paragraph" w:styleId="ListNumber">
    <w:name w:val="List Number"/>
    <w:basedOn w:val="Normal"/>
    <w:uiPriority w:val="99"/>
    <w:unhideWhenUsed/>
    <w:qFormat/>
    <w:rsid w:val="00326f90"/>
    <w:pPr>
      <w:numPr>
        <w:ilvl w:val="0"/>
        <w:numId w:val="4"/>
      </w:numPr>
      <w:spacing w:before="0" w:after="200"/>
      <w:contextualSpacing/>
    </w:pPr>
    <w:rPr/>
  </w:style>
  <w:style w:type="paragraph" w:styleId="ListNumber2">
    <w:name w:val="List Number 2"/>
    <w:basedOn w:val="Normal"/>
    <w:uiPriority w:val="99"/>
    <w:unhideWhenUsed/>
    <w:qFormat/>
    <w:rsid w:val="0029639d"/>
    <w:pPr>
      <w:numPr>
        <w:ilvl w:val="0"/>
        <w:numId w:val="5"/>
      </w:numPr>
      <w:spacing w:before="0" w:after="200"/>
      <w:contextualSpacing/>
    </w:pPr>
    <w:rPr/>
  </w:style>
  <w:style w:type="paragraph" w:styleId="ListNumber3">
    <w:name w:val="List Number 3"/>
    <w:basedOn w:val="Normal"/>
    <w:uiPriority w:val="99"/>
    <w:unhideWhenUsed/>
    <w:qFormat/>
    <w:rsid w:val="0029639d"/>
    <w:pPr>
      <w:numPr>
        <w:ilvl w:val="0"/>
        <w:numId w:val="6"/>
      </w:numPr>
      <w:spacing w:before="0" w:after="200"/>
      <w:contextualSpacing/>
    </w:pPr>
    <w:rPr/>
  </w:style>
  <w:style w:type="paragraph" w:styleId="ListContinue">
    <w:name w:val="List Continue"/>
    <w:basedOn w:val="Normal"/>
    <w:uiPriority w:val="99"/>
    <w:unhideWhenUsed/>
    <w:qFormat/>
    <w:rsid w:val="0029639d"/>
    <w:pPr>
      <w:spacing w:before="0" w:after="120"/>
      <w:ind w:left="360" w:hanging="0"/>
      <w:contextualSpacing/>
    </w:pPr>
    <w:rPr/>
  </w:style>
  <w:style w:type="paragraph" w:styleId="ListContinue2">
    <w:name w:val="List Continue 2"/>
    <w:basedOn w:val="Normal"/>
    <w:uiPriority w:val="99"/>
    <w:unhideWhenUsed/>
    <w:qFormat/>
    <w:rsid w:val="0029639d"/>
    <w:pPr>
      <w:spacing w:before="0" w:after="120"/>
      <w:ind w:left="720" w:hanging="0"/>
      <w:contextualSpacing/>
    </w:pPr>
    <w:rPr/>
  </w:style>
  <w:style w:type="paragraph" w:styleId="ListContinue3">
    <w:name w:val="List Continue 3"/>
    <w:basedOn w:val="Normal"/>
    <w:uiPriority w:val="99"/>
    <w:unhideWhenUsed/>
    <w:qFormat/>
    <w:rsid w:val="0029639d"/>
    <w:pPr>
      <w:spacing w:before="0" w:after="120"/>
      <w:ind w:left="1080" w:hanging="0"/>
      <w:contextualSpacing/>
    </w:pPr>
    <w:rPr/>
  </w:style>
  <w:style w:type="paragraph" w:styleId="Macro">
    <w:name w:val="macro"/>
    <w:link w:val="MacroTextChar"/>
    <w:uiPriority w:val="99"/>
    <w:unhideWhenUsed/>
    <w:qFormat/>
    <w:rsid w:val="0029639d"/>
    <w:pPr>
      <w:widowControl/>
      <w:tabs>
        <w:tab w:val="clear" w:pos="720"/>
        <w:tab w:val="left" w:leader="none" w:pos="576"/>
        <w:tab w:val="left" w:leader="none" w:pos="1152"/>
        <w:tab w:val="left" w:leader="none" w:pos="1728"/>
        <w:tab w:val="left" w:leader="none" w:pos="2304"/>
        <w:tab w:val="left" w:leader="none" w:pos="2880"/>
        <w:tab w:val="left" w:leader="none" w:pos="3456"/>
        <w:tab w:val="left" w:leader="none" w:pos="4032"/>
      </w:tabs>
      <w:bidi w:val="0"/>
      <w:spacing w:before="0" w:after="200" w:line="276" w:lineRule="auto"/>
      <w:jc w:val="left"/>
    </w:pPr>
    <w:rPr>
      <w:rFonts w:ascii="Courier" w:hAnsi="Courier" w:eastAsia="ＭＳ 明朝" w:cs="" w:eastAsiaTheme="minorEastAsia" w:cstheme="minorBidi"/>
      <w:color w:val="auto"/>
      <w:kern w:val="0"/>
      <w:sz w:val="20"/>
      <w:szCs w:val="20"/>
      <w:lang w:val="en-GB" w:eastAsia="en-US" w:bidi="ar-SA"/>
    </w:rPr>
  </w:style>
  <w:style w:type="paragraph" w:styleId="Quote">
    <w:name w:val="Quote"/>
    <w:basedOn w:val="Normal"/>
    <w:next w:val="Normal"/>
    <w:link w:val="QuoteChar"/>
    <w:uiPriority w:val="29"/>
    <w:qFormat/>
    <w:rsid w:val="00fc693f"/>
    <w:pPr/>
    <w:rPr>
      <w:i/>
      <w:iCs/>
      <w:color w:val="000000" w:themeColor="text1"/>
    </w:rPr>
  </w:style>
  <w:style w:type="paragraph" w:styleId="Caption1">
    <w:name w:val="caption"/>
    <w:basedOn w:val="Normal"/>
    <w:next w:val="Normal"/>
    <w:uiPriority w:val="35"/>
    <w:semiHidden/>
    <w:unhideWhenUsed/>
    <w:qFormat/>
    <w:rsid w:val="00fc693f"/>
    <w:pPr>
      <w:spacing w:line="240" w:lineRule="auto"/>
    </w:pPr>
    <w:rPr>
      <w:b/>
      <w:bCs/>
      <w:color w:val="4F81BD" w:themeColor="accent1"/>
      <w:sz w:val="18"/>
      <w:szCs w:val="18"/>
    </w:rPr>
  </w:style>
  <w:style w:type="paragraph" w:styleId="IntenseQuote">
    <w:name w:val="Intense Quote"/>
    <w:basedOn w:val="Normal"/>
    <w:next w:val="Normal"/>
    <w:link w:val="IntenseQuoteChar"/>
    <w:uiPriority w:val="30"/>
    <w:qFormat/>
    <w:rsid w:val="00fc693f"/>
    <w:pPr>
      <w:pBdr>
        <w:bottom w:val="single" w:color="4F81BD" w:sz="4" w:space="4"/>
      </w:pBdr>
      <w:spacing w:before="200" w:after="280"/>
      <w:ind w:left="936" w:right="936" w:hanging="0"/>
    </w:pPr>
    <w:rPr>
      <w:b/>
      <w:bCs/>
      <w:i/>
      <w:iCs/>
      <w:color w:val="4F81BD" w:themeColor="accent1"/>
    </w:rPr>
  </w:style>
  <w:style w:type="paragraph" w:styleId="TOCHeading">
    <w:name w:val="TOC Heading"/>
    <w:basedOn w:val="Heading1"/>
    <w:next w:val="Normal"/>
    <w:uiPriority w:val="39"/>
    <w:semiHidden/>
    <w:unhideWhenUsed/>
    <w:qFormat/>
    <w:rsid w:val="00fc693f"/>
    <w:pPr/>
    <w:rPr/>
  </w:style>
  <w:style w:type="numbering" w:styleId="NoList" w:default="1">
    <w:name w:val="No List"/>
    <w:uiPriority w:val="99"/>
    <w:semiHidden/>
    <w:unhideWhenUsed/>
    <w:qFormat/>
  </w:style>
  <w:style w:type="table" w:styleId="TableNormal" w:default="1">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rsid w:val="00fc693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color="4F81BD" w:themeColor="accent1" w:sz="8" w:space="0"/>
        <w:bottom w:val="single" w:color="4F81BD" w:themeColor="accent1" w:sz="8" w:space="0"/>
      </w:tblBorders>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color="C0504D" w:themeColor="accent2" w:sz="8" w:space="0"/>
        <w:bottom w:val="single" w:color="C0504D" w:themeColor="accent2" w:sz="8" w:space="0"/>
      </w:tblBorders>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color="9BBB59" w:themeColor="accent3" w:sz="8" w:space="0"/>
        <w:bottom w:val="single" w:color="9BBB59" w:themeColor="accent3" w:sz="8" w:space="0"/>
      </w:tblBorders>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color="8064A2" w:themeColor="accent4" w:sz="8" w:space="0"/>
        <w:bottom w:val="single" w:color="8064A2" w:themeColor="accent4" w:sz="8" w:space="0"/>
      </w:tblBorders>
    </w:tblPr>
    <w:tblStylePr w:type="fir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color="4BACC6" w:themeColor="accent5" w:sz="8" w:space="0"/>
        <w:bottom w:val="single" w:color="4BACC6" w:themeColor="accent5" w:sz="8" w:space="0"/>
      </w:tblBorders>
    </w:tblPr>
    <w:tblStylePr w:type="fir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color="F79646" w:themeColor="accent6" w:sz="8" w:space="0"/>
        <w:bottom w:val="single" w:color="F79646" w:themeColor="accent6" w:sz="8" w:space="0"/>
      </w:tblBorders>
    </w:tblPr>
    <w:tblStylePr w:type="fir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Pr/>
    </w:tblStylePr>
    <w:tblStylePr w:type="lastCol">
      <w:rPr>
        <w:b/>
        <w:bCs/>
      </w:rPr>
      <w:tbl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Pr/>
    </w:tblStylePr>
    <w:tblStylePr w:type="lastCol">
      <w:rPr>
        <w:b/>
        <w:bCs/>
      </w:rPr>
      <w:tbl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Pr/>
    </w:tblStylePr>
    <w:tblStylePr w:type="lastCol">
      <w:rPr>
        <w:b/>
        <w:bCs/>
      </w:rPr>
      <w:tbl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Pr/>
    </w:tblStylePr>
    <w:tblStylePr w:type="lastCol">
      <w:rPr>
        <w:b/>
        <w:bCs/>
      </w:rPr>
      <w:tbl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Pr/>
    </w:tblStylePr>
    <w:tblStylePr w:type="lastCol">
      <w:rPr>
        <w:b/>
        <w:bCs/>
      </w:rPr>
      <w:tbl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Pr/>
    </w:tblStylePr>
    <w:tblStylePr w:type="lastCol">
      <w:rPr>
        <w:b/>
        <w:bCs/>
      </w:rPr>
      <w:tbl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Pr/>
    </w:tblStylePr>
    <w:tblStylePr w:type="lastCol">
      <w:rPr>
        <w:b/>
        <w:bCs/>
      </w:rPr>
      <w:tbl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color="4F81B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color="4F81BD" w:themeColor="accent1"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color="C0504D"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color="C0504D" w:themeColor="accent2"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2" w:themeFill="accent2" w:themeFillTint="3f"/>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shd w:val="clear" w:color="auto" w:fill="EFD3D2" w:themeFill="accent2" w:themeFillTint="3f"/>
      </w:tcPr>
    </w:tblStylePr>
    <w:tblStylePr w:type="band2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color="9BBB59"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color="9BBB59" w:themeColor="accent3"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shd w:val="clear" w:color="auto" w:fill="E6EED5" w:themeFill="accent3" w:themeFillTint="3f"/>
      </w:tcPr>
    </w:tblStylePr>
    <w:tblStylePr w:type="band2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18" w:space="0"/>
          <w:right w:val="single" w:color="8064A2" w:themeColor="accent4" w:sz="8" w:space="0"/>
          <w:insideH w:val="nil"/>
          <w:insideV w:val="single" w:color="8064A2"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insideH w:val="nil"/>
          <w:insideV w:val="single" w:color="8064A2" w:themeColor="accent4"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shd w:val="clear" w:color="auto" w:fill="DFD8E8" w:themeFill="accent4" w:themeFillTint="3f"/>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shd w:val="clear" w:color="auto" w:fill="DFD8E8" w:themeFill="accent4" w:themeFillTint="3f"/>
      </w:tcPr>
    </w:tblStylePr>
    <w:tblStylePr w:type="band2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color="4BACC6"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color="4BACC6" w:themeColor="accent5"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1" w:themeFill="accent5" w:themeFillTint="3f"/>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shd w:val="clear" w:color="auto" w:fill="D2EAF1" w:themeFill="accent5" w:themeFillTint="3f"/>
      </w:tcPr>
    </w:tblStylePr>
    <w:tblStylePr w:type="band2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color="F79646"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color="F79646" w:themeColor="accent6"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4D0" w:themeFill="accent6" w:themeFillTint="3f"/>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shd w:val="clear" w:color="auto" w:fill="FDE4D0" w:themeFill="accent6" w:themeFillTint="3f"/>
      </w:tcPr>
    </w:tblStylePr>
    <w:tblStylePr w:type="band2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sz="8" w:space="0"/>
          <w:left w:val="single" w:color="404040" w:themeColor="text1" w:sz="8" w:space="0"/>
          <w:bottom w:val="single" w:color="404040" w:themeColor="text1" w:sz="8" w:space="0"/>
          <w:right w:val="single" w:color="404040" w:themeColor="text1"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sz="6" w:space="0"/>
          <w:left w:val="single" w:color="404040" w:themeColor="text1" w:sz="8" w:space="0"/>
          <w:bottom w:val="single" w:color="404040" w:themeColor="text1" w:sz="8" w:space="0"/>
          <w:right w:val="single" w:color="404040" w:themeColor="text1" w:sz="8" w:space="0"/>
          <w:insideH w:val="nil"/>
          <w:insideV w:val="nil"/>
        </w:tcBorders>
      </w:tcPr>
    </w:tblStylePr>
    <w:tblStylePr w:type="firstCol">
      <w:rPr>
        <w:b/>
        <w:bCs/>
      </w:rPr>
      <w:tblPr/>
    </w:tblStylePr>
    <w:tblStylePr w:type="lastCol">
      <w:rPr>
        <w:b/>
        <w:bCs/>
      </w:rPr>
      <w:tbl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Pr>
    <w:tblStylePr w:type="firstRow">
      <w:pPr>
        <w:spacing w:before="0" w:after="0" w:line="240" w:lineRule="auto"/>
      </w:pPr>
      <w:rPr>
        <w:b/>
        <w:bCs/>
        <w:color w:val="FFFFFF" w:themeColor="background1"/>
      </w:rPr>
      <w:tblPr/>
      <w:tcPr>
        <w:tcBorders>
          <w:top w:val="single" w:color="7BA0CD" w:themeColor="accent1" w:sz="8" w:space="0"/>
          <w:left w:val="single" w:color="7BA0CD" w:themeColor="accent1" w:sz="8" w:space="0"/>
          <w:bottom w:val="single" w:color="7BA0CD" w:themeColor="accent1" w:sz="8" w:space="0"/>
          <w:right w:val="single" w:color="7BA0CD" w:themeColor="accent1" w:sz="8" w:space="0"/>
          <w:insideH w:val="nil"/>
          <w:insideV w:val="nil"/>
        </w:tcBorders>
        <w:shd w:val="clear" w:color="auto" w:fill="4F81BD" w:themeFill="accent1"/>
      </w:tcPr>
    </w:tblStylePr>
    <w:tblStylePr w:type="lastRow">
      <w:pPr>
        <w:spacing w:before="0" w:after="0" w:line="240" w:lineRule="auto"/>
      </w:pPr>
      <w:rPr>
        <w:b/>
        <w:bCs/>
      </w:rPr>
      <w:tblPr/>
      <w:tcPr>
        <w:tcBorders>
          <w:top w:val="double" w:color="7BA0CD" w:themeColor="accent1" w:sz="6" w:space="0"/>
          <w:left w:val="single" w:color="7BA0CD" w:themeColor="accent1" w:sz="8" w:space="0"/>
          <w:bottom w:val="single" w:color="7BA0CD" w:themeColor="accent1" w:sz="8" w:space="0"/>
          <w:right w:val="single" w:color="7BA0CD" w:themeColor="accent1" w:sz="8" w:space="0"/>
          <w:insideH w:val="nil"/>
          <w:insideV w:val="nil"/>
        </w:tcBorders>
      </w:tcPr>
    </w:tblStylePr>
    <w:tblStylePr w:type="firstCol">
      <w:rPr>
        <w:b/>
        <w:bCs/>
      </w:rPr>
      <w:tblPr/>
    </w:tblStylePr>
    <w:tblStylePr w:type="lastCol">
      <w:rPr>
        <w:b/>
        <w:bCs/>
      </w:rPr>
      <w:tbl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Pr>
    <w:tblStylePr w:type="firstRow">
      <w:pPr>
        <w:spacing w:before="0" w:after="0" w:line="240" w:lineRule="auto"/>
      </w:pPr>
      <w:rPr>
        <w:b/>
        <w:bCs/>
        <w:color w:val="FFFFFF" w:themeColor="background1"/>
      </w:rPr>
      <w:tblPr/>
      <w:tcPr>
        <w:tcBorders>
          <w:top w:val="single" w:color="CF7B79" w:themeColor="accent2" w:sz="8" w:space="0"/>
          <w:left w:val="single" w:color="CF7B79" w:themeColor="accent2" w:sz="8" w:space="0"/>
          <w:bottom w:val="single" w:color="CF7B79" w:themeColor="accent2" w:sz="8" w:space="0"/>
          <w:right w:val="single" w:color="CF7B79" w:themeColor="accent2" w:sz="8" w:space="0"/>
          <w:insideH w:val="nil"/>
          <w:insideV w:val="nil"/>
        </w:tcBorders>
        <w:shd w:val="clear" w:color="auto" w:fill="C0504D" w:themeFill="accent2"/>
      </w:tcPr>
    </w:tblStylePr>
    <w:tblStylePr w:type="lastRow">
      <w:pPr>
        <w:spacing w:before="0" w:after="0" w:line="240" w:lineRule="auto"/>
      </w:pPr>
      <w:rPr>
        <w:b/>
        <w:bCs/>
      </w:rPr>
      <w:tblPr/>
      <w:tcPr>
        <w:tcBorders>
          <w:top w:val="double" w:color="CF7B79" w:themeColor="accent2" w:sz="6" w:space="0"/>
          <w:left w:val="single" w:color="CF7B79" w:themeColor="accent2" w:sz="8" w:space="0"/>
          <w:bottom w:val="single" w:color="CF7B79" w:themeColor="accent2" w:sz="8" w:space="0"/>
          <w:right w:val="single" w:color="CF7B79" w:themeColor="accent2" w:sz="8" w:space="0"/>
          <w:insideH w:val="nil"/>
          <w:insideV w:val="nil"/>
        </w:tcBorders>
      </w:tcPr>
    </w:tblStylePr>
    <w:tblStylePr w:type="firstCol">
      <w:rPr>
        <w:b/>
        <w:bCs/>
      </w:rPr>
      <w:tblPr/>
    </w:tblStylePr>
    <w:tblStylePr w:type="lastCol">
      <w:rPr>
        <w:b/>
        <w:bCs/>
      </w:rPr>
      <w:tbl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tblBorders>
    </w:tblPr>
    <w:tblStylePr w:type="firstRow">
      <w:pPr>
        <w:spacing w:before="0" w:after="0" w:line="240" w:lineRule="auto"/>
      </w:pPr>
      <w:rPr>
        <w:b/>
        <w:bCs/>
        <w:color w:val="FFFFFF" w:themeColor="background1"/>
      </w:rPr>
      <w:tblPr/>
      <w:tcPr>
        <w:tcBorders>
          <w:top w:val="single" w:color="B3CC82" w:themeColor="accent3" w:sz="8" w:space="0"/>
          <w:left w:val="single" w:color="B3CC82" w:themeColor="accent3" w:sz="8" w:space="0"/>
          <w:bottom w:val="single" w:color="B3CC82" w:themeColor="accent3" w:sz="8" w:space="0"/>
          <w:right w:val="single" w:color="B3CC82" w:themeColor="accent3" w:sz="8" w:space="0"/>
          <w:insideH w:val="nil"/>
          <w:insideV w:val="nil"/>
        </w:tcBorders>
        <w:shd w:val="clear" w:color="auto" w:fill="9BBB59" w:themeFill="accent3"/>
      </w:tcPr>
    </w:tblStylePr>
    <w:tblStylePr w:type="lastRow">
      <w:pPr>
        <w:spacing w:before="0" w:after="0" w:line="240" w:lineRule="auto"/>
      </w:pPr>
      <w:rPr>
        <w:b/>
        <w:bCs/>
      </w:rPr>
      <w:tblPr/>
      <w:tcPr>
        <w:tcBorders>
          <w:top w:val="double" w:color="B3CC82" w:themeColor="accent3" w:sz="6" w:space="0"/>
          <w:left w:val="single" w:color="B3CC82" w:themeColor="accent3" w:sz="8" w:space="0"/>
          <w:bottom w:val="single" w:color="B3CC82" w:themeColor="accent3" w:sz="8" w:space="0"/>
          <w:right w:val="single" w:color="B3CC82" w:themeColor="accent3" w:sz="8" w:space="0"/>
          <w:insideH w:val="nil"/>
          <w:insideV w:val="nil"/>
        </w:tcBorders>
      </w:tcPr>
    </w:tblStylePr>
    <w:tblStylePr w:type="firstCol">
      <w:rPr>
        <w:b/>
        <w:bCs/>
      </w:rPr>
      <w:tblPr/>
    </w:tblStylePr>
    <w:tblStylePr w:type="lastCol">
      <w:rPr>
        <w:b/>
        <w:bCs/>
      </w:rPr>
      <w:tbl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tblBorders>
    </w:tblPr>
    <w:tblStylePr w:type="firstRow">
      <w:pPr>
        <w:spacing w:before="0" w:after="0" w:line="240" w:lineRule="auto"/>
      </w:pPr>
      <w:rPr>
        <w:b/>
        <w:bCs/>
        <w:color w:val="FFFFFF" w:themeColor="background1"/>
      </w:rPr>
      <w:tblPr/>
      <w:tcPr>
        <w:tcBorders>
          <w:top w:val="single" w:color="9F8AB9" w:themeColor="accent4" w:sz="8" w:space="0"/>
          <w:left w:val="single" w:color="9F8AB9" w:themeColor="accent4" w:sz="8" w:space="0"/>
          <w:bottom w:val="single" w:color="9F8AB9" w:themeColor="accent4" w:sz="8" w:space="0"/>
          <w:right w:val="single" w:color="9F8AB9" w:themeColor="accent4" w:sz="8" w:space="0"/>
          <w:insideH w:val="nil"/>
          <w:insideV w:val="nil"/>
        </w:tcBorders>
        <w:shd w:val="clear" w:color="auto" w:fill="8064A2" w:themeFill="accent4"/>
      </w:tcPr>
    </w:tblStylePr>
    <w:tblStylePr w:type="lastRow">
      <w:pPr>
        <w:spacing w:before="0" w:after="0" w:line="240" w:lineRule="auto"/>
      </w:pPr>
      <w:rPr>
        <w:b/>
        <w:bCs/>
      </w:rPr>
      <w:tblPr/>
      <w:tcPr>
        <w:tcBorders>
          <w:top w:val="double" w:color="9F8AB9" w:themeColor="accent4" w:sz="6" w:space="0"/>
          <w:left w:val="single" w:color="9F8AB9" w:themeColor="accent4" w:sz="8" w:space="0"/>
          <w:bottom w:val="single" w:color="9F8AB9" w:themeColor="accent4" w:sz="8" w:space="0"/>
          <w:right w:val="single" w:color="9F8AB9" w:themeColor="accent4" w:sz="8" w:space="0"/>
          <w:insideH w:val="nil"/>
          <w:insideV w:val="nil"/>
        </w:tcBorders>
      </w:tcPr>
    </w:tblStylePr>
    <w:tblStylePr w:type="firstCol">
      <w:rPr>
        <w:b/>
        <w:bCs/>
      </w:rPr>
      <w:tblPr/>
    </w:tblStylePr>
    <w:tblStylePr w:type="lastCol">
      <w:rPr>
        <w:b/>
        <w:bCs/>
      </w:rPr>
      <w:tbl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Pr>
    <w:tblStylePr w:type="firstRow">
      <w:pPr>
        <w:spacing w:before="0" w:after="0" w:line="240" w:lineRule="auto"/>
      </w:pPr>
      <w:rPr>
        <w:b/>
        <w:bCs/>
        <w:color w:val="FFFFFF" w:themeColor="background1"/>
      </w:rPr>
      <w:tblPr/>
      <w:tcPr>
        <w:tcBorders>
          <w:top w:val="single" w:color="78C0D4" w:themeColor="accent5" w:sz="8" w:space="0"/>
          <w:left w:val="single" w:color="78C0D4" w:themeColor="accent5" w:sz="8" w:space="0"/>
          <w:bottom w:val="single" w:color="78C0D4" w:themeColor="accent5" w:sz="8" w:space="0"/>
          <w:right w:val="single" w:color="78C0D4" w:themeColor="accent5" w:sz="8" w:space="0"/>
          <w:insideH w:val="nil"/>
          <w:insideV w:val="nil"/>
        </w:tcBorders>
        <w:shd w:val="clear" w:color="auto" w:fill="4BACC6" w:themeFill="accent5"/>
      </w:tcPr>
    </w:tblStylePr>
    <w:tblStylePr w:type="lastRow">
      <w:pPr>
        <w:spacing w:before="0" w:after="0" w:line="240" w:lineRule="auto"/>
      </w:pPr>
      <w:rPr>
        <w:b/>
        <w:bCs/>
      </w:rPr>
      <w:tblPr/>
      <w:tcPr>
        <w:tcBorders>
          <w:top w:val="double" w:color="78C0D4" w:themeColor="accent5" w:sz="6" w:space="0"/>
          <w:left w:val="single" w:color="78C0D4" w:themeColor="accent5" w:sz="8" w:space="0"/>
          <w:bottom w:val="single" w:color="78C0D4" w:themeColor="accent5" w:sz="8" w:space="0"/>
          <w:right w:val="single" w:color="78C0D4" w:themeColor="accent5" w:sz="8" w:space="0"/>
          <w:insideH w:val="nil"/>
          <w:insideV w:val="nil"/>
        </w:tcBorders>
      </w:tcPr>
    </w:tblStylePr>
    <w:tblStylePr w:type="firstCol">
      <w:rPr>
        <w:b/>
        <w:bCs/>
      </w:rPr>
      <w:tblPr/>
    </w:tblStylePr>
    <w:tblStylePr w:type="lastCol">
      <w:rPr>
        <w:b/>
        <w:bCs/>
      </w:rPr>
      <w:tbl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Pr>
    <w:tblStylePr w:type="firstRow">
      <w:pPr>
        <w:spacing w:before="0" w:after="0" w:line="240" w:lineRule="auto"/>
      </w:pPr>
      <w:rPr>
        <w:b/>
        <w:bCs/>
        <w:color w:val="FFFFFF" w:themeColor="background1"/>
      </w:rPr>
      <w:tblPr/>
      <w:tcPr>
        <w:tcBorders>
          <w:top w:val="single" w:color="F9B074" w:themeColor="accent6" w:sz="8" w:space="0"/>
          <w:left w:val="single" w:color="F9B074" w:themeColor="accent6" w:sz="8" w:space="0"/>
          <w:bottom w:val="single" w:color="F9B074" w:themeColor="accent6" w:sz="8" w:space="0"/>
          <w:right w:val="single" w:color="F9B074" w:themeColor="accent6" w:sz="8" w:space="0"/>
          <w:insideH w:val="nil"/>
          <w:insideV w:val="nil"/>
        </w:tcBorders>
        <w:shd w:val="clear" w:color="auto" w:fill="F79646" w:themeFill="accent6"/>
      </w:tcPr>
    </w:tblStylePr>
    <w:tblStylePr w:type="lastRow">
      <w:pPr>
        <w:spacing w:before="0" w:after="0" w:line="240" w:lineRule="auto"/>
      </w:pPr>
      <w:rPr>
        <w:b/>
        <w:bCs/>
      </w:rPr>
      <w:tblPr/>
      <w:tcPr>
        <w:tcBorders>
          <w:top w:val="double" w:color="F9B074" w:themeColor="accent6" w:sz="6" w:space="0"/>
          <w:left w:val="single" w:color="F9B074" w:themeColor="accent6" w:sz="8" w:space="0"/>
          <w:bottom w:val="single" w:color="F9B074" w:themeColor="accent6" w:sz="8" w:space="0"/>
          <w:right w:val="single" w:color="F9B074" w:themeColor="accent6" w:sz="8" w:space="0"/>
          <w:insideH w:val="nil"/>
          <w:insideV w:val="nil"/>
        </w:tcBorders>
      </w:tcPr>
    </w:tblStylePr>
    <w:tblStylePr w:type="firstCol">
      <w:rPr>
        <w:b/>
        <w:bCs/>
      </w:rPr>
      <w:tblPr/>
    </w:tblStylePr>
    <w:tblStylePr w:type="lastCol">
      <w:rPr>
        <w:b/>
        <w:bCs/>
      </w:rPr>
      <w:tbl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1F497D" w:themeColor="text2"/>
      </w:rPr>
      <w:tblPr/>
      <w:tcPr>
        <w:tcBorders>
          <w:top w:val="single" w:color="000000" w:themeColor="text1" w:sz="8" w:space="0"/>
          <w:bottom w:val="single" w:color="000000" w:themeColor="text1" w:sz="8" w:space="0"/>
        </w:tcBorders>
      </w:tcPr>
    </w:tblStylePr>
    <w:tblStylePr w:type="firstCol">
      <w:rPr>
        <w:b/>
        <w:bCs/>
      </w:rPr>
      <w:tbl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color="4F81BD" w:themeColor="accent1" w:sz="8" w:space="0"/>
        <w:bottom w:val="single" w:color="4F81BD" w:themeColor="accent1" w:sz="8" w:space="0"/>
      </w:tblBorders>
    </w:tblPr>
    <w:tblStylePr w:type="firstRow">
      <w:rPr>
        <w:rFonts w:asciiTheme="majorHAnsi" w:hAnsiTheme="majorHAnsi" w:eastAsiaTheme="majorEastAsia" w:cstheme="majorBidi"/>
      </w:rPr>
      <w:tblPr/>
      <w:tcPr>
        <w:tcBorders>
          <w:top w:val="nil"/>
          <w:bottom w:val="single" w:color="4F81BD" w:themeColor="accent1" w:sz="8" w:space="0"/>
        </w:tcBorders>
      </w:tcPr>
    </w:tblStylePr>
    <w:tblStylePr w:type="lastRow">
      <w:rPr>
        <w:b/>
        <w:bCs/>
        <w:color w:val="1F497D" w:themeColor="text2"/>
      </w:rPr>
      <w:tblPr/>
      <w:tcPr>
        <w:tcBorders>
          <w:top w:val="single" w:color="4F81BD" w:themeColor="accent1" w:sz="8" w:space="0"/>
          <w:bottom w:val="single" w:color="4F81BD" w:themeColor="accent1" w:sz="8" w:space="0"/>
        </w:tcBorders>
      </w:tcPr>
    </w:tblStylePr>
    <w:tblStylePr w:type="firstCol">
      <w:rPr>
        <w:b/>
        <w:bCs/>
      </w:rPr>
      <w:tblPr/>
    </w:tblStylePr>
    <w:tblStylePr w:type="lastCol">
      <w:rPr>
        <w:b/>
        <w:bCs/>
      </w:rPr>
      <w:tblPr/>
      <w:tcPr>
        <w:tcBorders>
          <w:top w:val="single" w:color="4F81BD" w:themeColor="accent1" w:sz="8" w:space="0"/>
          <w:bottom w:val="single" w:color="4F81BD" w:themeColor="accent1" w:sz="8" w:space="0"/>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color="C0504D" w:themeColor="accent2" w:sz="8" w:space="0"/>
        <w:bottom w:val="single" w:color="C0504D" w:themeColor="accent2" w:sz="8" w:space="0"/>
      </w:tblBorders>
    </w:tblPr>
    <w:tblStylePr w:type="firstRow">
      <w:rPr>
        <w:rFonts w:asciiTheme="majorHAnsi" w:hAnsiTheme="majorHAnsi" w:eastAsiaTheme="majorEastAsia" w:cstheme="majorBidi"/>
      </w:rPr>
      <w:tblPr/>
      <w:tcPr>
        <w:tcBorders>
          <w:top w:val="nil"/>
          <w:bottom w:val="single" w:color="C0504D" w:themeColor="accent2" w:sz="8" w:space="0"/>
        </w:tcBorders>
      </w:tcPr>
    </w:tblStylePr>
    <w:tblStylePr w:type="lastRow">
      <w:rPr>
        <w:b/>
        <w:bCs/>
        <w:color w:val="1F497D" w:themeColor="text2"/>
      </w:rPr>
      <w:tblPr/>
      <w:tcPr>
        <w:tcBorders>
          <w:top w:val="single" w:color="C0504D" w:themeColor="accent2" w:sz="8" w:space="0"/>
          <w:bottom w:val="single" w:color="C0504D" w:themeColor="accent2" w:sz="8" w:space="0"/>
        </w:tcBorders>
      </w:tcPr>
    </w:tblStylePr>
    <w:tblStylePr w:type="firstCol">
      <w:rPr>
        <w:b/>
        <w:bCs/>
      </w:rPr>
      <w:tblPr/>
    </w:tblStylePr>
    <w:tblStylePr w:type="lastCol">
      <w:rPr>
        <w:b/>
        <w:bCs/>
      </w:rPr>
      <w:tblPr/>
      <w:tcPr>
        <w:tcBorders>
          <w:top w:val="single" w:color="C0504D" w:themeColor="accent2" w:sz="8" w:space="0"/>
          <w:bottom w:val="single" w:color="C0504D" w:themeColor="accent2" w:sz="8" w:space="0"/>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color="9BBB59" w:themeColor="accent3" w:sz="8" w:space="0"/>
        <w:bottom w:val="single" w:color="9BBB59" w:themeColor="accent3" w:sz="8" w:space="0"/>
      </w:tblBorders>
    </w:tblPr>
    <w:tblStylePr w:type="firstRow">
      <w:rPr>
        <w:rFonts w:asciiTheme="majorHAnsi" w:hAnsiTheme="majorHAnsi" w:eastAsiaTheme="majorEastAsia" w:cstheme="majorBidi"/>
      </w:rPr>
      <w:tblPr/>
      <w:tcPr>
        <w:tcBorders>
          <w:top w:val="nil"/>
          <w:bottom w:val="single" w:color="9BBB59" w:themeColor="accent3" w:sz="8" w:space="0"/>
        </w:tcBorders>
      </w:tcPr>
    </w:tblStylePr>
    <w:tblStylePr w:type="lastRow">
      <w:rPr>
        <w:b/>
        <w:bCs/>
        <w:color w:val="1F497D" w:themeColor="text2"/>
      </w:rPr>
      <w:tblPr/>
      <w:tcPr>
        <w:tcBorders>
          <w:top w:val="single" w:color="9BBB59" w:themeColor="accent3" w:sz="8" w:space="0"/>
          <w:bottom w:val="single" w:color="9BBB59" w:themeColor="accent3" w:sz="8" w:space="0"/>
        </w:tcBorders>
      </w:tcPr>
    </w:tblStylePr>
    <w:tblStylePr w:type="firstCol">
      <w:rPr>
        <w:b/>
        <w:bCs/>
      </w:rPr>
      <w:tblPr/>
    </w:tblStylePr>
    <w:tblStylePr w:type="lastCol">
      <w:rPr>
        <w:b/>
        <w:bCs/>
      </w:rPr>
      <w:tblPr/>
      <w:tcPr>
        <w:tcBorders>
          <w:top w:val="single" w:color="9BBB59" w:themeColor="accent3" w:sz="8" w:space="0"/>
          <w:bottom w:val="single" w:color="9BBB59" w:themeColor="accent3" w:sz="8" w:space="0"/>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color="8064A2" w:themeColor="accent4" w:sz="8" w:space="0"/>
        <w:bottom w:val="single" w:color="8064A2" w:themeColor="accent4" w:sz="8" w:space="0"/>
      </w:tblBorders>
    </w:tblPr>
    <w:tblStylePr w:type="firstRow">
      <w:rPr>
        <w:rFonts w:asciiTheme="majorHAnsi" w:hAnsiTheme="majorHAnsi" w:eastAsiaTheme="majorEastAsia" w:cstheme="majorBidi"/>
      </w:rPr>
      <w:tblPr/>
      <w:tcPr>
        <w:tcBorders>
          <w:top w:val="nil"/>
          <w:bottom w:val="single" w:color="8064A2" w:themeColor="accent4" w:sz="8" w:space="0"/>
        </w:tcBorders>
      </w:tcPr>
    </w:tblStylePr>
    <w:tblStylePr w:type="lastRow">
      <w:rPr>
        <w:b/>
        <w:bCs/>
        <w:color w:val="1F497D" w:themeColor="text2"/>
      </w:rPr>
      <w:tblPr/>
      <w:tcPr>
        <w:tcBorders>
          <w:top w:val="single" w:color="8064A2" w:themeColor="accent4" w:sz="8" w:space="0"/>
          <w:bottom w:val="single" w:color="8064A2" w:themeColor="accent4" w:sz="8" w:space="0"/>
        </w:tcBorders>
      </w:tcPr>
    </w:tblStylePr>
    <w:tblStylePr w:type="firstCol">
      <w:rPr>
        <w:b/>
        <w:bCs/>
      </w:rPr>
      <w:tblPr/>
    </w:tblStylePr>
    <w:tblStylePr w:type="lastCol">
      <w:rPr>
        <w:b/>
        <w:bCs/>
      </w:rPr>
      <w:tblPr/>
      <w:tcPr>
        <w:tcBorders>
          <w:top w:val="single" w:color="8064A2" w:themeColor="accent4" w:sz="8" w:space="0"/>
          <w:bottom w:val="single" w:color="8064A2" w:themeColor="accent4" w:sz="8" w:space="0"/>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color="4BACC6" w:themeColor="accent5" w:sz="8" w:space="0"/>
        <w:bottom w:val="single" w:color="4BACC6" w:themeColor="accent5" w:sz="8" w:space="0"/>
      </w:tblBorders>
    </w:tblPr>
    <w:tblStylePr w:type="firstRow">
      <w:rPr>
        <w:rFonts w:asciiTheme="majorHAnsi" w:hAnsiTheme="majorHAnsi" w:eastAsiaTheme="majorEastAsia" w:cstheme="majorBidi"/>
      </w:rPr>
      <w:tblPr/>
      <w:tcPr>
        <w:tcBorders>
          <w:top w:val="nil"/>
          <w:bottom w:val="single" w:color="4BACC6" w:themeColor="accent5" w:sz="8" w:space="0"/>
        </w:tcBorders>
      </w:tcPr>
    </w:tblStylePr>
    <w:tblStylePr w:type="lastRow">
      <w:rPr>
        <w:b/>
        <w:bCs/>
        <w:color w:val="1F497D" w:themeColor="text2"/>
      </w:rPr>
      <w:tblPr/>
      <w:tcPr>
        <w:tcBorders>
          <w:top w:val="single" w:color="4BACC6" w:themeColor="accent5" w:sz="8" w:space="0"/>
          <w:bottom w:val="single" w:color="4BACC6" w:themeColor="accent5" w:sz="8" w:space="0"/>
        </w:tcBorders>
      </w:tcPr>
    </w:tblStylePr>
    <w:tblStylePr w:type="firstCol">
      <w:rPr>
        <w:b/>
        <w:bCs/>
      </w:rPr>
      <w:tblPr/>
    </w:tblStylePr>
    <w:tblStylePr w:type="lastCol">
      <w:rPr>
        <w:b/>
        <w:bCs/>
      </w:rPr>
      <w:tblPr/>
      <w:tcPr>
        <w:tcBorders>
          <w:top w:val="single" w:color="4BACC6" w:themeColor="accent5" w:sz="8" w:space="0"/>
          <w:bottom w:val="single" w:color="4BACC6" w:themeColor="accent5" w:sz="8" w:space="0"/>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color="F79646" w:themeColor="accent6" w:sz="8" w:space="0"/>
        <w:bottom w:val="single" w:color="F79646" w:themeColor="accent6" w:sz="8" w:space="0"/>
      </w:tblBorders>
    </w:tblPr>
    <w:tblStylePr w:type="firstRow">
      <w:rPr>
        <w:rFonts w:asciiTheme="majorHAnsi" w:hAnsiTheme="majorHAnsi" w:eastAsiaTheme="majorEastAsia" w:cstheme="majorBidi"/>
      </w:rPr>
      <w:tblPr/>
      <w:tcPr>
        <w:tcBorders>
          <w:top w:val="nil"/>
          <w:bottom w:val="single" w:color="F79646" w:themeColor="accent6" w:sz="8" w:space="0"/>
        </w:tcBorders>
      </w:tcPr>
    </w:tblStylePr>
    <w:tblStylePr w:type="lastRow">
      <w:rPr>
        <w:b/>
        <w:bCs/>
        <w:color w:val="1F497D" w:themeColor="text2"/>
      </w:rPr>
      <w:tblPr/>
      <w:tcPr>
        <w:tcBorders>
          <w:top w:val="single" w:color="F79646" w:themeColor="accent6" w:sz="8" w:space="0"/>
          <w:bottom w:val="single" w:color="F79646" w:themeColor="accent6" w:sz="8" w:space="0"/>
        </w:tcBorders>
      </w:tcPr>
    </w:tblStylePr>
    <w:tblStylePr w:type="firstCol">
      <w:rPr>
        <w:b/>
        <w:bCs/>
      </w:rPr>
      <w:tblPr/>
    </w:tblStylePr>
    <w:tblStylePr w:type="lastCol">
      <w:rPr>
        <w:b/>
        <w:bCs/>
      </w:rPr>
      <w:tblPr/>
      <w:tcPr>
        <w:tcBorders>
          <w:top w:val="single" w:color="F79646" w:themeColor="accent6" w:sz="8" w:space="0"/>
          <w:bottom w:val="single" w:color="F79646" w:themeColor="accent6" w:sz="8" w:space="0"/>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rPr>
        <w:sz w:val="24"/>
        <w:szCs w:val="24"/>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tblPr/>
      <w:tcPr>
        <w:tcBorders>
          <w:top w:val="single" w:color="C0504D"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C0504D" w:themeColor="accent2" w:sz="8" w:space="0"/>
          <w:insideH w:val="nil"/>
          <w:insideV w:val="nil"/>
        </w:tcBorders>
        <w:shd w:val="clear" w:color="auto" w:fill="FFFFFF" w:themeFill="background1"/>
      </w:tcPr>
    </w:tblStylePr>
    <w:tblStylePr w:type="lastCol">
      <w:tblPr/>
      <w:tcPr>
        <w:tcBorders>
          <w:top w:val="nil"/>
          <w:left w:val="single" w:color="C0504D"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rPr>
        <w:sz w:val="24"/>
        <w:szCs w:val="24"/>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tblPr/>
      <w:tcPr>
        <w:tcBorders>
          <w:top w:val="single" w:color="9BBB59"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BBB59" w:themeColor="accent3" w:sz="8" w:space="0"/>
          <w:insideH w:val="nil"/>
          <w:insideV w:val="nil"/>
        </w:tcBorders>
        <w:shd w:val="clear" w:color="auto" w:fill="FFFFFF" w:themeFill="background1"/>
      </w:tcPr>
    </w:tblStylePr>
    <w:tblStylePr w:type="lastCol">
      <w:tblPr/>
      <w:tcPr>
        <w:tcBorders>
          <w:top w:val="nil"/>
          <w:left w:val="single" w:color="9BBB59"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rPr>
        <w:sz w:val="24"/>
        <w:szCs w:val="24"/>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tblPr/>
      <w:tcPr>
        <w:tcBorders>
          <w:top w:val="single" w:color="8064A2"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064A2" w:themeColor="accent4" w:sz="8" w:space="0"/>
          <w:insideH w:val="nil"/>
          <w:insideV w:val="nil"/>
        </w:tcBorders>
        <w:shd w:val="clear" w:color="auto" w:fill="FFFFFF" w:themeFill="background1"/>
      </w:tcPr>
    </w:tblStylePr>
    <w:tblStylePr w:type="lastCol">
      <w:tblPr/>
      <w:tcPr>
        <w:tcBorders>
          <w:top w:val="nil"/>
          <w:left w:val="single" w:color="8064A2"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rPr>
        <w:sz w:val="24"/>
        <w:szCs w:val="24"/>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cPr>
        <w:tcBorders>
          <w:top w:val="single" w:color="4BACC6"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rPr>
        <w:sz w:val="24"/>
        <w:szCs w:val="24"/>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tblPr/>
      <w:tcPr>
        <w:tcBorders>
          <w:top w:val="single" w:color="F79646"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79646" w:themeColor="accent6" w:sz="8" w:space="0"/>
          <w:insideH w:val="nil"/>
          <w:insideV w:val="nil"/>
        </w:tcBorders>
        <w:shd w:val="clear" w:color="auto" w:fill="FFFFFF" w:themeFill="background1"/>
      </w:tcPr>
    </w:tblStylePr>
    <w:tblStylePr w:type="lastCol">
      <w:tblPr/>
      <w:tcPr>
        <w:tcBorders>
          <w:top w:val="nil"/>
          <w:left w:val="single" w:color="F79646"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Pr/>
    </w:tblStylePr>
    <w:tblStylePr w:type="lastRow">
      <w:rPr>
        <w:b/>
        <w:bCs/>
      </w:rPr>
      <w:tblPr/>
      <w:tcPr>
        <w:tcBorders>
          <w:top w:val="single" w:color="404040" w:themeColor="text1" w:sz="18" w:space="0"/>
        </w:tcBorders>
      </w:tcPr>
    </w:tblStylePr>
    <w:tblStylePr w:type="firstCol">
      <w:rPr>
        <w:b/>
        <w:bCs/>
      </w:rPr>
      <w:tblPr/>
    </w:tblStylePr>
    <w:tblStylePr w:type="lastCol">
      <w:rPr>
        <w:b/>
        <w:bCs/>
      </w:rPr>
      <w:tbl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Pr>
    <w:tcPr>
      <w:shd w:val="clear" w:color="auto" w:fill="D3DFEE" w:themeFill="accent1" w:themeFillTint="3f"/>
    </w:tcPr>
    <w:tblStylePr w:type="firstRow">
      <w:rPr>
        <w:b/>
        <w:bCs/>
      </w:rPr>
      <w:tblPr/>
    </w:tblStylePr>
    <w:tblStylePr w:type="lastRow">
      <w:rPr>
        <w:b/>
        <w:bCs/>
      </w:rPr>
      <w:tblPr/>
      <w:tcPr>
        <w:tcBorders>
          <w:top w:val="single" w:color="7BA0CD" w:themeColor="accent1" w:sz="18" w:space="0"/>
        </w:tcBorders>
      </w:tcPr>
    </w:tblStylePr>
    <w:tblStylePr w:type="firstCol">
      <w:rPr>
        <w:b/>
        <w:bCs/>
      </w:rPr>
      <w:tblPr/>
    </w:tblStylePr>
    <w:tblStylePr w:type="lastCol">
      <w:rPr>
        <w:b/>
        <w:bCs/>
      </w:rPr>
      <w:tbl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Pr>
    <w:tcPr>
      <w:shd w:val="clear" w:color="auto" w:fill="EFD3D2" w:themeFill="accent2" w:themeFillTint="3f"/>
    </w:tcPr>
    <w:tblStylePr w:type="firstRow">
      <w:rPr>
        <w:b/>
        <w:bCs/>
      </w:rPr>
      <w:tblPr/>
    </w:tblStylePr>
    <w:tblStylePr w:type="lastRow">
      <w:rPr>
        <w:b/>
        <w:bCs/>
      </w:rPr>
      <w:tblPr/>
      <w:tcPr>
        <w:tcBorders>
          <w:top w:val="single" w:color="CF7B79" w:themeColor="accent2" w:sz="18" w:space="0"/>
        </w:tcBorders>
      </w:tcPr>
    </w:tblStylePr>
    <w:tblStylePr w:type="firstCol">
      <w:rPr>
        <w:b/>
        <w:bCs/>
      </w:rPr>
      <w:tblPr/>
    </w:tblStylePr>
    <w:tblStylePr w:type="lastCol">
      <w:rPr>
        <w:b/>
        <w:bCs/>
      </w:rPr>
      <w:tbl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insideV w:val="single" w:color="B3CC82" w:themeColor="accent3" w:themeTint="bf" w:sz="8" w:space="0"/>
      </w:tblBorders>
    </w:tblPr>
    <w:tcPr>
      <w:shd w:val="clear" w:color="auto" w:fill="E6EED5" w:themeFill="accent3" w:themeFillTint="3f"/>
    </w:tcPr>
    <w:tblStylePr w:type="firstRow">
      <w:rPr>
        <w:b/>
        <w:bCs/>
      </w:rPr>
      <w:tblPr/>
    </w:tblStylePr>
    <w:tblStylePr w:type="lastRow">
      <w:rPr>
        <w:b/>
        <w:bCs/>
      </w:rPr>
      <w:tblPr/>
      <w:tcPr>
        <w:tcBorders>
          <w:top w:val="single" w:color="B3CC82" w:themeColor="accent3" w:sz="18" w:space="0"/>
        </w:tcBorders>
      </w:tcPr>
    </w:tblStylePr>
    <w:tblStylePr w:type="firstCol">
      <w:rPr>
        <w:b/>
        <w:bCs/>
      </w:rPr>
      <w:tblPr/>
    </w:tblStylePr>
    <w:tblStylePr w:type="lastCol">
      <w:rPr>
        <w:b/>
        <w:bCs/>
      </w:rPr>
      <w:tbl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Pr>
    <w:tcPr>
      <w:shd w:val="clear" w:color="auto" w:fill="DFD8E8" w:themeFill="accent4" w:themeFillTint="3f"/>
    </w:tcPr>
    <w:tblStylePr w:type="firstRow">
      <w:rPr>
        <w:b/>
        <w:bCs/>
      </w:rPr>
      <w:tblPr/>
    </w:tblStylePr>
    <w:tblStylePr w:type="lastRow">
      <w:rPr>
        <w:b/>
        <w:bCs/>
      </w:rPr>
      <w:tblPr/>
      <w:tcPr>
        <w:tcBorders>
          <w:top w:val="single" w:color="9F8AB9" w:themeColor="accent4" w:sz="18" w:space="0"/>
        </w:tcBorders>
      </w:tcPr>
    </w:tblStylePr>
    <w:tblStylePr w:type="firstCol">
      <w:rPr>
        <w:b/>
        <w:bCs/>
      </w:rPr>
      <w:tblPr/>
    </w:tblStylePr>
    <w:tblStylePr w:type="lastCol">
      <w:rPr>
        <w:b/>
        <w:bCs/>
      </w:rPr>
      <w:tbl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Pr>
    <w:tcPr>
      <w:shd w:val="clear" w:color="auto" w:fill="D2EAF1" w:themeFill="accent5" w:themeFillTint="3f"/>
    </w:tcPr>
    <w:tblStylePr w:type="firstRow">
      <w:rPr>
        <w:b/>
        <w:bCs/>
      </w:rPr>
      <w:tblPr/>
    </w:tblStylePr>
    <w:tblStylePr w:type="lastRow">
      <w:rPr>
        <w:b/>
        <w:bCs/>
      </w:rPr>
      <w:tblPr/>
      <w:tcPr>
        <w:tcBorders>
          <w:top w:val="single" w:color="78C0D4" w:themeColor="accent5" w:sz="18" w:space="0"/>
        </w:tcBorders>
      </w:tcPr>
    </w:tblStylePr>
    <w:tblStylePr w:type="firstCol">
      <w:rPr>
        <w:b/>
        <w:bCs/>
      </w:rPr>
      <w:tblPr/>
    </w:tblStylePr>
    <w:tblStylePr w:type="lastCol">
      <w:rPr>
        <w:b/>
        <w:bCs/>
      </w:rPr>
      <w:tbl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Pr>
    <w:tcPr>
      <w:shd w:val="clear" w:color="auto" w:fill="FDE4D0" w:themeFill="accent6" w:themeFillTint="3f"/>
    </w:tcPr>
    <w:tblStylePr w:type="firstRow">
      <w:rPr>
        <w:b/>
        <w:bCs/>
      </w:rPr>
      <w:tblPr/>
    </w:tblStylePr>
    <w:tblStylePr w:type="lastRow">
      <w:rPr>
        <w:b/>
        <w:bCs/>
      </w:rPr>
      <w:tblPr/>
      <w:tcPr>
        <w:tcBorders>
          <w:top w:val="single" w:color="F9B074" w:themeColor="accent6" w:sz="18" w:space="0"/>
        </w:tcBorders>
      </w:tcPr>
    </w:tblStylePr>
    <w:tblStylePr w:type="firstCol">
      <w:rPr>
        <w:b/>
        <w:bCs/>
      </w:rPr>
      <w:tblPr/>
    </w:tblStylePr>
    <w:tblStylePr w:type="lastCol">
      <w:rPr>
        <w:b/>
        <w:bCs/>
      </w:rPr>
      <w:tbl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color="4F81BD" w:themeColor="accent1" w:sz="6" w:space="0"/>
          <w:insideV w:val="single" w:color="4F81BD" w:themeColor="accent1" w:sz="6" w:space="0"/>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color="C0504D" w:themeColor="accent2" w:sz="6" w:space="0"/>
          <w:insideV w:val="single" w:color="C0504D" w:themeColor="accent2" w:sz="6" w:space="0"/>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color="9BBB59" w:themeColor="accent3" w:sz="6" w:space="0"/>
          <w:insideV w:val="single" w:color="9BBB59" w:themeColor="accent3" w:sz="6" w:space="0"/>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color="8064A2" w:themeColor="accent4" w:sz="6" w:space="0"/>
          <w:insideV w:val="single" w:color="8064A2" w:themeColor="accent4" w:sz="6" w:space="0"/>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color="4BACC6" w:themeColor="accent5" w:sz="6" w:space="0"/>
          <w:insideV w:val="single" w:color="4BACC6" w:themeColor="accent5" w:sz="6" w:space="0"/>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color="F79646" w:themeColor="accent6" w:sz="6" w:space="0"/>
          <w:insideV w:val="single" w:color="F79646" w:themeColor="accent6" w:sz="6" w:space="0"/>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3DFEE" w:themeFill="accent1"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F81BD" w:themeFill="accent1"/>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F81BD" w:themeFill="accent1"/>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BFDE"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FD3D2" w:themeFill="accent2"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C0504D" w:themeFill="accent2"/>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C0504D" w:themeFill="accent2"/>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C0504D" w:themeFill="accent2"/>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C0504D"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FA7A6"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6EED5" w:themeFill="accent3"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9BBB59" w:themeFill="accent3"/>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9BBB59" w:themeFill="accent3"/>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FD8E8" w:themeFill="accent4"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8064A2" w:themeFill="accent4"/>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8064A2" w:themeFill="accent4"/>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8064A2" w:themeFill="accent4"/>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8064A2"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1D0"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2EAF1" w:themeFill="accent5"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BACC6" w:themeFill="accent5"/>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BACC6" w:themeFill="accent5"/>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DE4D0" w:themeFill="accent6"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F79646" w:themeFill="accent6"/>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F79646" w:themeFill="accent6"/>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F79646"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365F91"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943634"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6923C"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F497A"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31849B"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E36C0A"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Pr/>
    </w:tblStylePr>
    <w:tblStylePr w:type="nwCell">
      <w:rPr>
        <w:color w:val="000000" w:themeColor="text1"/>
      </w:rPr>
      <w:tbl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color="C0504D" w:themeColor="accent2" w:sz="24" w:space="0"/>
        <w:left w:val="single" w:color="4F81BD" w:themeColor="accent1" w:sz="4" w:space="0"/>
        <w:bottom w:val="single" w:color="4F81BD" w:themeColor="accent1" w:sz="4" w:space="0"/>
        <w:right w:val="single" w:color="4F81BD" w:themeColor="accent1" w:sz="4" w:space="0"/>
        <w:insideH w:val="single" w:color="FFFFFF" w:themeColor="background1" w:sz="4" w:space="0"/>
        <w:insideV w:val="single" w:color="FFFFFF" w:themeColor="background1" w:sz="4" w:space="0"/>
      </w:tblBorders>
    </w:tblPr>
    <w:tcPr>
      <w:shd w:val="clear" w:color="auto" w:fill="EDF2F8" w:themeFill="accen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color="2C4C74" w:themeColor="accent1" w:sz="4" w:space="0"/>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Pr/>
    </w:tblStylePr>
    <w:tblStylePr w:type="nwCell">
      <w:rPr>
        <w:color w:val="000000" w:themeColor="text1"/>
      </w:rPr>
      <w:tbl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color="C0504D" w:themeColor="accent2" w:sz="24" w:space="0"/>
        <w:left w:val="single" w:color="C0504D" w:themeColor="accent2" w:sz="4" w:space="0"/>
        <w:bottom w:val="single" w:color="C0504D" w:themeColor="accent2" w:sz="4" w:space="0"/>
        <w:right w:val="single" w:color="C0504D" w:themeColor="accent2" w:sz="4" w:space="0"/>
        <w:insideH w:val="single" w:color="FFFFFF" w:themeColor="background1" w:sz="4" w:space="0"/>
        <w:insideV w:val="single" w:color="FFFFFF" w:themeColor="background1" w:sz="4" w:space="0"/>
      </w:tblBorders>
    </w:tblPr>
    <w:tcPr>
      <w:shd w:val="clear" w:color="auto" w:fill="F8EDED" w:themeFill="accent2"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color="772C2A" w:themeColor="accent2" w:sz="4" w:space="0"/>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Pr/>
    </w:tblStylePr>
    <w:tblStylePr w:type="nwCell">
      <w:rPr>
        <w:color w:val="000000" w:themeColor="text1"/>
      </w:rPr>
      <w:tbl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Pr>
    <w:tcPr>
      <w:shd w:val="clear" w:color="auto" w:fill="F5F8EE" w:themeFill="accent3" w:themeFillTint="19"/>
    </w:tcPr>
    <w:tblStylePr w:type="firstRow">
      <w:rPr>
        <w:b/>
        <w:bCs/>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color="5E7530" w:themeColor="accent3" w:sz="4" w:space="0"/>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color="9BBB59" w:themeColor="accent3" w:sz="24" w:space="0"/>
        <w:left w:val="single" w:color="8064A2" w:themeColor="accent4" w:sz="4" w:space="0"/>
        <w:bottom w:val="single" w:color="8064A2" w:themeColor="accent4" w:sz="4" w:space="0"/>
        <w:right w:val="single" w:color="8064A2" w:themeColor="accent4" w:sz="4" w:space="0"/>
        <w:insideH w:val="single" w:color="FFFFFF" w:themeColor="background1" w:sz="4" w:space="0"/>
        <w:insideV w:val="single" w:color="FFFFFF" w:themeColor="background1" w:sz="4" w:space="0"/>
      </w:tblBorders>
    </w:tblPr>
    <w:tcPr>
      <w:shd w:val="clear" w:color="auto" w:fill="F2EFF6" w:themeFill="accent4" w:themeFillTint="19"/>
    </w:tcPr>
    <w:tblStylePr w:type="firstRow">
      <w:rPr>
        <w:b/>
        <w:bCs/>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color="4C3B62" w:themeColor="accent4" w:sz="4" w:space="0"/>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Pr/>
    </w:tblStylePr>
    <w:tblStylePr w:type="nwCell">
      <w:rPr>
        <w:color w:val="000000" w:themeColor="text1"/>
      </w:rPr>
      <w:tbl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color="F79646" w:themeColor="accent6" w:sz="24" w:space="0"/>
        <w:left w:val="single" w:color="4BACC6" w:themeColor="accent5" w:sz="4" w:space="0"/>
        <w:bottom w:val="single" w:color="4BACC6" w:themeColor="accent5" w:sz="4" w:space="0"/>
        <w:right w:val="single" w:color="4BACC6" w:themeColor="accent5" w:sz="4" w:space="0"/>
        <w:insideH w:val="single" w:color="FFFFFF" w:themeColor="background1" w:sz="4" w:space="0"/>
        <w:insideV w:val="single" w:color="FFFFFF" w:themeColor="background1" w:sz="4" w:space="0"/>
      </w:tblBorders>
    </w:tblPr>
    <w:tcPr>
      <w:shd w:val="clear" w:color="auto" w:fill="EDF6F9" w:themeFill="accent5" w:themeFillTint="19"/>
    </w:tcPr>
    <w:tblStylePr w:type="firstRow">
      <w:rPr>
        <w:b/>
        <w:bCs/>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color="276A7C" w:themeColor="accent5" w:sz="4" w:space="0"/>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Pr/>
    </w:tblStylePr>
    <w:tblStylePr w:type="nwCell">
      <w:rPr>
        <w:color w:val="000000" w:themeColor="text1"/>
      </w:rPr>
      <w:tbl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Pr>
    <w:tcPr>
      <w:shd w:val="clear" w:color="auto" w:fill="FEF4EC" w:themeFill="accent6" w:themeFillTint="19"/>
    </w:tcPr>
    <w:tblStylePr w:type="firstRow">
      <w:rPr>
        <w:b/>
        <w:bCs/>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color="B65608" w:themeColor="accent6" w:sz="4" w:space="0"/>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Pr/>
    </w:tblStylePr>
    <w:tblStylePr w:type="nwCell">
      <w:rPr>
        <w:color w:val="000000" w:themeColor="text1"/>
      </w:rPr>
      <w:tbl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color="FFFFFF" w:themeColor="background1" w:sz="12" w:space="0"/>
        </w:tcBorders>
        <w:shd w:val="clear" w:color="auto" w:fill="664E82" w:themeFill="accent4" w:themeFillShade="cc"/>
      </w:tcPr>
    </w:tblStylePr>
    <w:tblStylePr w:type="lastRow">
      <w:rPr>
        <w:b/>
        <w:bCs/>
        <w:color w:val="664E82" w:themeColor="accent4"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color="FFFFFF" w:themeColor="background1" w:sz="12" w:space="0"/>
        </w:tcBorders>
        <w:shd w:val="clear" w:color="auto" w:fill="7E9C40" w:themeFill="accent3" w:themeFillShade="cc"/>
      </w:tcPr>
    </w:tblStylePr>
    <w:tblStylePr w:type="lastRow">
      <w:rPr>
        <w:b/>
        <w:bCs/>
        <w:color w:val="7E9C40" w:themeColor="accent3"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color="FFFFFF" w:themeColor="background1" w:sz="12" w:space="0"/>
        </w:tcBorders>
        <w:shd w:val="clear" w:color="auto" w:fill="F2730A" w:themeFill="accent6" w:themeFillShade="cc"/>
      </w:tcPr>
    </w:tblStylePr>
    <w:tblStylePr w:type="lastRow">
      <w:rPr>
        <w:b/>
        <w:bCs/>
        <w:color w:val="F2730A" w:themeColor="accent6"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color="FFFFFF" w:themeColor="background1" w:sz="12" w:space="0"/>
        </w:tcBorders>
        <w:shd w:val="clear" w:color="auto" w:fill="348DA5" w:themeFill="accent5" w:themeFillShade="cc"/>
      </w:tcPr>
    </w:tblStylePr>
    <w:tblStylePr w:type="lastRow">
      <w:rPr>
        <w:b/>
        <w:bCs/>
        <w:color w:val="348DA5" w:themeColor="accent5"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footer" Target="footer1.xml" Id="rId3" /><Relationship Type="http://schemas.openxmlformats.org/officeDocument/2006/relationships/theme" Target="theme/theme1.xml" Id="rId7" /><Relationship Type="http://schemas.openxmlformats.org/officeDocument/2006/relationships/header" Target="header1.xml" Id="rId2" /><Relationship Type="http://schemas.openxmlformats.org/officeDocument/2006/relationships/styles" Target="styles.xml" Id="rId1" /><Relationship Type="http://schemas.openxmlformats.org/officeDocument/2006/relationships/settings" Target="settings.xml" Id="rId6" /><Relationship Type="http://schemas.openxmlformats.org/officeDocument/2006/relationships/customXml" Target="../customXml/item4.xml" Id="rId11" /><Relationship Type="http://schemas.openxmlformats.org/officeDocument/2006/relationships/fontTable" Target="fontTable.xml" Id="rId5" /><Relationship Type="http://schemas.openxmlformats.org/officeDocument/2006/relationships/customXml" Target="../customXml/item3.xml" Id="rId10" /><Relationship Type="http://schemas.openxmlformats.org/officeDocument/2006/relationships/numbering" Target="numbering.xml" Id="rId4" /><Relationship Type="http://schemas.openxmlformats.org/officeDocument/2006/relationships/customXml" Target="../customXml/item2.xml" Id="rId9" /><Relationship Type="http://schemas.openxmlformats.org/officeDocument/2006/relationships/glossaryDocument" Target="/word/glossary/document.xml" Id="Re4a99a09740941a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c0dd376-e108-4bc7-a5ea-c1c3022e8d50}"/>
      </w:docPartPr>
      <w:docPartBody>
        <w:p w14:paraId="3189600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FDAF64DA9886749B0BFF918E0044060" ma:contentTypeVersion="15" ma:contentTypeDescription="Create a new document." ma:contentTypeScope="" ma:versionID="2513e12ea2c4f386855d079b7cb190a4">
  <xsd:schema xmlns:xsd="http://www.w3.org/2001/XMLSchema" xmlns:xs="http://www.w3.org/2001/XMLSchema" xmlns:p="http://schemas.microsoft.com/office/2006/metadata/properties" xmlns:ns2="d6bd0c30-6a4b-4c0c-b736-c7afbcdbdb75" xmlns:ns3="86fdba50-1c6a-47bf-b4d1-2e93c55eddc5" targetNamespace="http://schemas.microsoft.com/office/2006/metadata/properties" ma:root="true" ma:fieldsID="6419c66c25fbe7105b3efb19a8e9e85f" ns2:_="" ns3:_="">
    <xsd:import namespace="d6bd0c30-6a4b-4c0c-b736-c7afbcdbdb75"/>
    <xsd:import namespace="86fdba50-1c6a-47bf-b4d1-2e93c55eddc5"/>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bd0c30-6a4b-4c0c-b736-c7afbcdbdb7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6fdba50-1c6a-47bf-b4d1-2e93c55eddc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customXml/itemProps2.xml><?xml version="1.0" encoding="utf-8"?>
<ds:datastoreItem xmlns:ds="http://schemas.openxmlformats.org/officeDocument/2006/customXml" ds:itemID="{F22472C9-294B-4F93-9683-8C2E0DC11F6E}"/>
</file>

<file path=customXml/itemProps3.xml><?xml version="1.0" encoding="utf-8"?>
<ds:datastoreItem xmlns:ds="http://schemas.openxmlformats.org/officeDocument/2006/customXml" ds:itemID="{0D1C2E97-75CA-4CED-8235-FF37732BADB4}"/>
</file>

<file path=customXml/itemProps4.xml><?xml version="1.0" encoding="utf-8"?>
<ds:datastoreItem xmlns:ds="http://schemas.openxmlformats.org/officeDocument/2006/customXml" ds:itemID="{AD15F65C-91F0-411B-947B-DB5B127DAF5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python-docx</dc:creator>
  <dc:description>generated by python-docx</dc:description>
  <lastModifiedBy>Chloe Page</lastModifiedBy>
  <revision>9</revision>
  <dcterms:created xsi:type="dcterms:W3CDTF">2019-09-10T23:59:00.0000000Z</dcterms:created>
  <dcterms:modified xsi:type="dcterms:W3CDTF">2021-03-19T12:17:51.0633608Z</dcterms:modified>
  <dc:language>en-GB</dc:language>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0x0101000FDAF64DA9886749B0BFF918E0044060</vt:lpwstr>
  </property>
</Properties>
</file>